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D84D" w14:textId="77777777" w:rsidR="007E7E70" w:rsidRDefault="00FA0BF9">
      <w:pPr>
        <w:pStyle w:val="Heading1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 w:hint="eastAsia"/>
          <w:sz w:val="28"/>
          <w:szCs w:val="20"/>
          <w:lang w:eastAsia="zh-CN"/>
        </w:rPr>
        <w:t>中国科学院曼谷创新合作中心</w:t>
      </w:r>
      <w:r>
        <w:rPr>
          <w:rFonts w:ascii="Arial" w:hAnsi="Arial" w:cs="Arial" w:hint="eastAsia"/>
          <w:sz w:val="28"/>
          <w:szCs w:val="20"/>
          <w:lang w:eastAsia="zh-CN"/>
        </w:rPr>
        <w:t>-</w:t>
      </w:r>
      <w:r>
        <w:rPr>
          <w:rFonts w:ascii="Arial" w:hAnsi="Arial" w:cs="Arial" w:hint="eastAsia"/>
          <w:sz w:val="28"/>
          <w:szCs w:val="20"/>
          <w:lang w:eastAsia="zh-CN"/>
        </w:rPr>
        <w:t>新加坡南洋理工大学</w:t>
      </w:r>
    </w:p>
    <w:p w14:paraId="0233F597" w14:textId="77777777" w:rsidR="007E7E70" w:rsidRDefault="00FA0BF9">
      <w:pPr>
        <w:pStyle w:val="Heading1"/>
        <w:jc w:val="center"/>
        <w:rPr>
          <w:rFonts w:ascii="Arial" w:hAnsi="Arial" w:cs="Arial"/>
          <w:sz w:val="28"/>
          <w:szCs w:val="20"/>
          <w:lang w:eastAsia="zh-CN"/>
        </w:rPr>
      </w:pPr>
      <w:r>
        <w:rPr>
          <w:rFonts w:ascii="Arial" w:hAnsi="Arial" w:cs="Arial" w:hint="eastAsia"/>
          <w:sz w:val="28"/>
          <w:szCs w:val="20"/>
          <w:lang w:eastAsia="zh-CN"/>
        </w:rPr>
        <w:t>国际创新创业营</w:t>
      </w:r>
      <w:r>
        <w:rPr>
          <w:rFonts w:ascii="Arial" w:hAnsi="Arial" w:cs="Arial" w:hint="eastAsia"/>
          <w:sz w:val="28"/>
          <w:szCs w:val="20"/>
          <w:lang w:eastAsia="zh-CN"/>
        </w:rPr>
        <w:t xml:space="preserve"> </w:t>
      </w:r>
      <w:r>
        <w:rPr>
          <w:rFonts w:ascii="Arial" w:hAnsi="Arial" w:cs="Arial"/>
          <w:sz w:val="28"/>
          <w:szCs w:val="20"/>
          <w:lang w:eastAsia="zh-CN"/>
        </w:rPr>
        <w:t xml:space="preserve">  </w:t>
      </w:r>
    </w:p>
    <w:p w14:paraId="1E615FC0" w14:textId="77777777" w:rsidR="007E7E70" w:rsidRDefault="00FA0BF9">
      <w:pPr>
        <w:pStyle w:val="Heading1"/>
        <w:jc w:val="center"/>
        <w:rPr>
          <w:rFonts w:ascii="Arial" w:eastAsia="MS Mincho" w:hAnsi="Arial" w:cs="Arial"/>
          <w:sz w:val="24"/>
          <w:szCs w:val="20"/>
        </w:rPr>
      </w:pPr>
      <w:r>
        <w:rPr>
          <w:rFonts w:ascii="Arial" w:hAnsi="Arial" w:cs="Arial" w:hint="eastAsia"/>
          <w:sz w:val="24"/>
          <w:szCs w:val="20"/>
          <w:lang w:eastAsia="zh-CN"/>
        </w:rPr>
        <w:t>项目计划书</w:t>
      </w:r>
    </w:p>
    <w:p w14:paraId="18A2FD94" w14:textId="77777777" w:rsidR="007E7E70" w:rsidRDefault="00FA0BF9">
      <w:pPr>
        <w:pStyle w:val="Heading2"/>
        <w:jc w:val="left"/>
        <w:rPr>
          <w:rFonts w:ascii="Arial" w:eastAsia="SimSun" w:hAnsi="Arial" w:cs="Arial"/>
          <w:szCs w:val="20"/>
          <w:lang w:eastAsia="zh-CN"/>
        </w:rPr>
      </w:pPr>
      <w:r>
        <w:rPr>
          <w:rFonts w:ascii="Arial" w:eastAsia="SimSun" w:hAnsi="Arial" w:cs="Arial" w:hint="eastAsia"/>
          <w:szCs w:val="20"/>
          <w:lang w:eastAsia="zh-CN"/>
        </w:rPr>
        <w:t>申请人信息：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4795"/>
        <w:gridCol w:w="819"/>
        <w:gridCol w:w="1909"/>
      </w:tblGrid>
      <w:tr w:rsidR="007E7E70" w14:paraId="10F9094D" w14:textId="77777777">
        <w:trPr>
          <w:trHeight w:val="640"/>
        </w:trPr>
        <w:tc>
          <w:tcPr>
            <w:tcW w:w="1927" w:type="dxa"/>
            <w:tcMar>
              <w:right w:w="115" w:type="dxa"/>
            </w:tcMar>
            <w:vAlign w:val="center"/>
          </w:tcPr>
          <w:p w14:paraId="3FE6E36B" w14:textId="77777777" w:rsidR="007E7E70" w:rsidRDefault="00FA0BF9">
            <w:pPr>
              <w:rPr>
                <w:rFonts w:ascii="Arial" w:eastAsia="SimSun" w:hAnsi="Arial" w:cs="Arial"/>
                <w:b/>
                <w:sz w:val="20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sz w:val="20"/>
                <w:lang w:eastAsia="zh-CN"/>
              </w:rPr>
              <w:t>姓名：</w:t>
            </w:r>
          </w:p>
        </w:tc>
        <w:sdt>
          <w:sdtPr>
            <w:rPr>
              <w:rFonts w:ascii="Arial" w:hAnsi="Arial" w:cs="Arial"/>
              <w:sz w:val="20"/>
            </w:rPr>
            <w:id w:val="604695050"/>
            <w:placeholder>
              <w:docPart w:val="99E03BCD422B4299B0C19BD61BF01884"/>
            </w:placeholder>
            <w:showingPlcHdr/>
          </w:sdtPr>
          <w:sdtEndPr/>
          <w:sdtContent>
            <w:tc>
              <w:tcPr>
                <w:tcW w:w="4795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center"/>
              </w:tcPr>
              <w:p w14:paraId="17AF52BF" w14:textId="77777777" w:rsidR="007E7E70" w:rsidRDefault="00FA0BF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819" w:type="dxa"/>
            <w:tcMar>
              <w:right w:w="115" w:type="dxa"/>
            </w:tcMar>
            <w:vAlign w:val="center"/>
          </w:tcPr>
          <w:p w14:paraId="3C0618D1" w14:textId="77777777" w:rsidR="007E7E70" w:rsidRDefault="00FA0BF9">
            <w:pPr>
              <w:rPr>
                <w:rFonts w:ascii="Arial" w:eastAsia="SimSun" w:hAnsi="Arial" w:cs="Arial"/>
                <w:b/>
                <w:sz w:val="20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sz w:val="20"/>
                <w:lang w:eastAsia="zh-CN"/>
              </w:rPr>
              <w:t>日期：</w:t>
            </w:r>
          </w:p>
        </w:tc>
        <w:sdt>
          <w:sdtPr>
            <w:rPr>
              <w:rFonts w:ascii="Arial" w:hAnsi="Arial" w:cs="Arial"/>
              <w:sz w:val="20"/>
            </w:rPr>
            <w:id w:val="-1305147843"/>
            <w:placeholder>
              <w:docPart w:val="2ADC306B0C4C4CE797A4C616B8647092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09" w:type="dxa"/>
                <w:tcBorders>
                  <w:bottom w:val="single" w:sz="4" w:space="0" w:color="000000" w:themeColor="text1"/>
                </w:tcBorders>
                <w:tcMar>
                  <w:right w:w="115" w:type="dxa"/>
                </w:tcMar>
                <w:vAlign w:val="center"/>
              </w:tcPr>
              <w:p w14:paraId="50F2E2F1" w14:textId="77777777" w:rsidR="007E7E70" w:rsidRDefault="00FA0BF9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or tap to enter a date.</w:t>
                </w:r>
              </w:p>
            </w:tc>
          </w:sdtContent>
        </w:sdt>
      </w:tr>
    </w:tbl>
    <w:tbl>
      <w:tblPr>
        <w:tblStyle w:val="TableGridLight1"/>
        <w:tblW w:w="5057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7627"/>
      </w:tblGrid>
      <w:tr w:rsidR="007E7E70" w14:paraId="61DADCA7" w14:textId="77777777">
        <w:trPr>
          <w:trHeight w:val="710"/>
        </w:trPr>
        <w:tc>
          <w:tcPr>
            <w:tcW w:w="1931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CE688F8" w14:textId="77777777" w:rsidR="007E7E70" w:rsidRDefault="00FA0BF9">
            <w:pPr>
              <w:spacing w:line="240" w:lineRule="auto"/>
              <w:rPr>
                <w:rFonts w:ascii="Arial" w:eastAsia="SimSun" w:hAnsi="Arial" w:cs="Arial"/>
                <w:b/>
                <w:sz w:val="20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sz w:val="20"/>
                <w:lang w:eastAsia="zh-CN"/>
              </w:rPr>
              <w:t>工作单位：</w:t>
            </w:r>
          </w:p>
        </w:tc>
        <w:sdt>
          <w:sdtPr>
            <w:rPr>
              <w:rFonts w:ascii="Arial" w:hAnsi="Arial" w:cs="Arial"/>
              <w:sz w:val="20"/>
            </w:rPr>
            <w:id w:val="19512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27" w:type="dxa"/>
                <w:tcMar>
                  <w:left w:w="0" w:type="dxa"/>
                  <w:right w:w="0" w:type="dxa"/>
                </w:tcMar>
                <w:vAlign w:val="center"/>
              </w:tcPr>
              <w:p w14:paraId="73215C32" w14:textId="77777777" w:rsidR="007E7E70" w:rsidRDefault="00FA0BF9">
                <w:pPr>
                  <w:spacing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244FE17D" w14:textId="77777777" w:rsidR="007E7E70" w:rsidRDefault="007E7E70">
      <w:pPr>
        <w:rPr>
          <w:rFonts w:ascii="Arial" w:hAnsi="Arial" w:cs="Arial"/>
          <w:sz w:val="20"/>
        </w:rPr>
      </w:pPr>
    </w:p>
    <w:p w14:paraId="278A44B0" w14:textId="77777777" w:rsidR="007E7E70" w:rsidRDefault="00FA0BF9">
      <w:pPr>
        <w:pStyle w:val="Heading2"/>
        <w:jc w:val="left"/>
        <w:rPr>
          <w:rFonts w:ascii="Arial" w:eastAsia="SimSun" w:hAnsi="Arial" w:cs="Arial"/>
          <w:spacing w:val="0"/>
          <w:szCs w:val="20"/>
          <w:lang w:eastAsia="zh-CN"/>
        </w:rPr>
      </w:pPr>
      <w:r>
        <w:rPr>
          <w:rFonts w:ascii="Arial" w:hAnsi="Arial" w:cs="Arial"/>
          <w:spacing w:val="0"/>
          <w:szCs w:val="20"/>
        </w:rPr>
        <w:t>1. BACKGROUND OF PROPOSAL</w:t>
      </w:r>
      <w:r>
        <w:rPr>
          <w:rFonts w:ascii="Arial" w:eastAsia="SimSun" w:hAnsi="Arial" w:cs="Arial" w:hint="eastAsia"/>
          <w:spacing w:val="0"/>
          <w:szCs w:val="20"/>
          <w:lang w:eastAsia="zh-CN"/>
        </w:rPr>
        <w:t>项目背景</w:t>
      </w:r>
    </w:p>
    <w:p w14:paraId="7E79EA54" w14:textId="77777777" w:rsidR="007E7E70" w:rsidRDefault="007E7E70">
      <w:pPr>
        <w:rPr>
          <w:rFonts w:ascii="Arial" w:hAnsi="Arial" w:cs="Arial"/>
          <w:sz w:val="20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450"/>
      </w:tblGrid>
      <w:tr w:rsidR="007E7E70" w14:paraId="47A0EF29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  <w:id w:val="-1472516126"/>
              <w:placeholder>
                <w:docPart w:val="DefaultPlaceholder_-1854013440"/>
              </w:placeholder>
              <w:showingPlcHdr/>
            </w:sdtPr>
            <w:sdtEndPr/>
            <w:sdtContent>
              <w:p w14:paraId="261F82EA" w14:textId="77777777" w:rsidR="007E7E70" w:rsidRDefault="00FA0BF9">
                <w:pPr>
                  <w:pStyle w:val="TipText"/>
                  <w:rPr>
                    <w:rFonts w:ascii="Arial" w:hAnsi="Arial" w:cs="Arial"/>
                    <w:i w:val="0"/>
                    <w:color w:val="0D0D0D" w:themeColor="text1" w:themeTint="F2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  <w:p w14:paraId="21EE2227" w14:textId="77777777" w:rsidR="007E7E70" w:rsidRDefault="007E7E70">
            <w:pPr>
              <w:pStyle w:val="TipText"/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</w:pPr>
          </w:p>
        </w:tc>
      </w:tr>
    </w:tbl>
    <w:p w14:paraId="0403CC31" w14:textId="77777777" w:rsidR="007E7E70" w:rsidRDefault="007E7E70">
      <w:pPr>
        <w:rPr>
          <w:rFonts w:ascii="Arial" w:hAnsi="Arial" w:cs="Arial"/>
          <w:sz w:val="20"/>
        </w:rPr>
      </w:pPr>
    </w:p>
    <w:p w14:paraId="20BD348B" w14:textId="77777777" w:rsidR="007E7E70" w:rsidRDefault="00FA0BF9">
      <w:pPr>
        <w:pStyle w:val="Heading2"/>
        <w:jc w:val="left"/>
        <w:rPr>
          <w:rFonts w:ascii="Arial" w:eastAsia="SimSun" w:hAnsi="Arial" w:cs="Arial"/>
          <w:spacing w:val="0"/>
          <w:szCs w:val="20"/>
          <w:lang w:eastAsia="zh-CN"/>
        </w:rPr>
      </w:pPr>
      <w:r>
        <w:rPr>
          <w:rFonts w:ascii="Arial" w:hAnsi="Arial" w:cs="Arial"/>
          <w:spacing w:val="0"/>
          <w:szCs w:val="20"/>
        </w:rPr>
        <w:t>2. TITLE OF PROPOSAL</w:t>
      </w:r>
      <w:r>
        <w:rPr>
          <w:rFonts w:ascii="Arial" w:eastAsia="SimSun" w:hAnsi="Arial" w:cs="Arial" w:hint="eastAsia"/>
          <w:spacing w:val="0"/>
          <w:szCs w:val="20"/>
          <w:lang w:eastAsia="zh-CN"/>
        </w:rPr>
        <w:t>项目名称</w:t>
      </w:r>
    </w:p>
    <w:p w14:paraId="15956994" w14:textId="77777777" w:rsidR="007E7E70" w:rsidRDefault="00FA0BF9">
      <w:pPr>
        <w:rPr>
          <w:rFonts w:ascii="Arial" w:eastAsia="SimSun" w:hAnsi="Arial" w:cs="Arial"/>
          <w:spacing w:val="0"/>
          <w:sz w:val="18"/>
          <w:lang w:eastAsia="zh-CN"/>
        </w:rPr>
      </w:pPr>
      <w:r>
        <w:rPr>
          <w:rFonts w:ascii="Arial" w:eastAsia="SimSun" w:hAnsi="Arial" w:cs="Arial" w:hint="eastAsia"/>
          <w:spacing w:val="0"/>
          <w:sz w:val="18"/>
          <w:lang w:eastAsia="zh-CN"/>
        </w:rPr>
        <w:t>请为你的研究确立标题。（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20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字左右）</w:t>
      </w:r>
    </w:p>
    <w:p w14:paraId="20000545" w14:textId="77777777" w:rsidR="007E7E70" w:rsidRDefault="007E7E70">
      <w:pPr>
        <w:rPr>
          <w:rFonts w:ascii="Arial" w:hAnsi="Arial" w:cs="Arial"/>
          <w:spacing w:val="0"/>
          <w:sz w:val="18"/>
        </w:rPr>
      </w:pPr>
    </w:p>
    <w:tbl>
      <w:tblPr>
        <w:tblStyle w:val="TipTable"/>
        <w:tblpPr w:leftFromText="180" w:rightFromText="180" w:vertAnchor="text" w:horzAnchor="margin" w:tblpY="136"/>
        <w:tblW w:w="5000" w:type="pct"/>
        <w:tblLook w:val="04A0" w:firstRow="1" w:lastRow="0" w:firstColumn="1" w:lastColumn="0" w:noHBand="0" w:noVBand="1"/>
      </w:tblPr>
      <w:tblGrid>
        <w:gridCol w:w="9450"/>
      </w:tblGrid>
      <w:tr w:rsidR="007E7E70" w14:paraId="5D47B82C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  <w:id w:val="794035919"/>
              <w:placeholder>
                <w:docPart w:val="DefaultPlaceholder_-1854013440"/>
              </w:placeholder>
              <w:showingPlcHdr/>
            </w:sdtPr>
            <w:sdtEndPr/>
            <w:sdtContent>
              <w:p w14:paraId="3BD6EBE1" w14:textId="77777777" w:rsidR="007E7E70" w:rsidRDefault="00FA0BF9">
                <w:pPr>
                  <w:pStyle w:val="TipText"/>
                  <w:rPr>
                    <w:rFonts w:ascii="Arial" w:hAnsi="Arial" w:cs="Arial"/>
                    <w:i w:val="0"/>
                    <w:color w:val="0D0D0D" w:themeColor="text1" w:themeTint="F2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  <w:p w14:paraId="3F23D8FA" w14:textId="77777777" w:rsidR="007E7E70" w:rsidRDefault="007E7E70">
            <w:pPr>
              <w:pStyle w:val="TipText"/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</w:pPr>
          </w:p>
        </w:tc>
      </w:tr>
    </w:tbl>
    <w:p w14:paraId="23716985" w14:textId="77777777" w:rsidR="007E7E70" w:rsidRDefault="007E7E70">
      <w:pPr>
        <w:rPr>
          <w:rFonts w:ascii="Arial" w:hAnsi="Arial" w:cs="Arial"/>
          <w:sz w:val="20"/>
        </w:rPr>
      </w:pPr>
    </w:p>
    <w:p w14:paraId="50E9DE9E" w14:textId="77777777" w:rsidR="007E7E70" w:rsidRDefault="00FA0BF9">
      <w:pPr>
        <w:pStyle w:val="Heading2"/>
        <w:jc w:val="left"/>
        <w:rPr>
          <w:rFonts w:ascii="Arial" w:eastAsia="SimSun" w:hAnsi="Arial" w:cs="Arial"/>
          <w:spacing w:val="0"/>
          <w:szCs w:val="20"/>
          <w:lang w:eastAsia="zh-CN"/>
        </w:rPr>
      </w:pPr>
      <w:r>
        <w:rPr>
          <w:rFonts w:ascii="Arial" w:hAnsi="Arial" w:cs="Arial"/>
          <w:spacing w:val="0"/>
          <w:szCs w:val="20"/>
        </w:rPr>
        <w:t>3. QUESTIONS AND OBJECTIVES</w:t>
      </w:r>
      <w:r>
        <w:rPr>
          <w:rFonts w:ascii="Arial" w:eastAsia="SimSun" w:hAnsi="Arial" w:cs="Arial" w:hint="eastAsia"/>
          <w:spacing w:val="0"/>
          <w:szCs w:val="20"/>
          <w:lang w:eastAsia="zh-CN"/>
        </w:rPr>
        <w:t>项目目标</w:t>
      </w:r>
    </w:p>
    <w:p w14:paraId="370E424B" w14:textId="77777777" w:rsidR="007E7E70" w:rsidRDefault="00FA0BF9">
      <w:pPr>
        <w:rPr>
          <w:rFonts w:ascii="Arial" w:eastAsia="SimSun" w:hAnsi="Arial" w:cs="Arial"/>
          <w:spacing w:val="0"/>
          <w:sz w:val="18"/>
          <w:lang w:eastAsia="zh-CN"/>
        </w:rPr>
      </w:pPr>
      <w:r>
        <w:rPr>
          <w:rFonts w:ascii="Arial" w:eastAsia="SimSun" w:hAnsi="Arial" w:cs="Arial" w:hint="eastAsia"/>
          <w:spacing w:val="0"/>
          <w:sz w:val="18"/>
          <w:lang w:eastAsia="zh-CN"/>
        </w:rPr>
        <w:t>请说明你的研究目的和拟解决的问题。（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100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到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300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字）</w:t>
      </w:r>
    </w:p>
    <w:p w14:paraId="39120A7E" w14:textId="77777777" w:rsidR="007E7E70" w:rsidRDefault="007E7E70">
      <w:pPr>
        <w:rPr>
          <w:rFonts w:ascii="Arial" w:hAnsi="Arial" w:cs="Arial"/>
          <w:sz w:val="20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450"/>
      </w:tblGrid>
      <w:tr w:rsidR="007E7E70" w14:paraId="736A132F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  <w:id w:val="-897432460"/>
              <w:placeholder>
                <w:docPart w:val="5923B2017B7B426CB1BEE2D452654F1A"/>
              </w:placeholder>
              <w:showingPlcHdr/>
            </w:sdtPr>
            <w:sdtEndPr/>
            <w:sdtContent>
              <w:p w14:paraId="0429560C" w14:textId="77777777" w:rsidR="007E7E70" w:rsidRDefault="00FA0BF9">
                <w:pPr>
                  <w:pStyle w:val="TipText"/>
                  <w:rPr>
                    <w:rFonts w:ascii="Arial" w:hAnsi="Arial" w:cs="Arial"/>
                    <w:i w:val="0"/>
                    <w:color w:val="0D0D0D" w:themeColor="text1" w:themeTint="F2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  <w:p w14:paraId="40D6CEC5" w14:textId="77777777" w:rsidR="007E7E70" w:rsidRDefault="007E7E70">
            <w:pPr>
              <w:pStyle w:val="TipText"/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</w:pPr>
          </w:p>
          <w:p w14:paraId="0BC72F31" w14:textId="77777777" w:rsidR="007E7E70" w:rsidRDefault="007E7E70">
            <w:pPr>
              <w:pStyle w:val="TipText"/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</w:pPr>
          </w:p>
        </w:tc>
      </w:tr>
    </w:tbl>
    <w:p w14:paraId="476EEE9B" w14:textId="77777777" w:rsidR="007E7E70" w:rsidRDefault="007E7E70">
      <w:pPr>
        <w:rPr>
          <w:rFonts w:ascii="Arial" w:hAnsi="Arial" w:cs="Arial"/>
          <w:sz w:val="20"/>
        </w:rPr>
      </w:pPr>
    </w:p>
    <w:p w14:paraId="05C485F5" w14:textId="77777777" w:rsidR="007E7E70" w:rsidRDefault="00FA0BF9">
      <w:pPr>
        <w:pStyle w:val="Heading2"/>
        <w:jc w:val="left"/>
        <w:rPr>
          <w:rFonts w:ascii="Arial" w:eastAsia="SimSun" w:hAnsi="Arial" w:cs="Arial"/>
          <w:spacing w:val="0"/>
          <w:szCs w:val="20"/>
          <w:lang w:eastAsia="zh-CN"/>
        </w:rPr>
      </w:pPr>
      <w:r>
        <w:rPr>
          <w:rFonts w:ascii="Arial" w:hAnsi="Arial" w:cs="Arial"/>
          <w:spacing w:val="0"/>
          <w:szCs w:val="20"/>
        </w:rPr>
        <w:t>4. BACKGROUND INFORMATION AND LITERATURE REVIEW</w:t>
      </w:r>
      <w:r>
        <w:rPr>
          <w:rFonts w:ascii="Arial" w:eastAsia="SimSun" w:hAnsi="Arial" w:cs="Arial" w:hint="eastAsia"/>
          <w:spacing w:val="0"/>
          <w:szCs w:val="20"/>
          <w:lang w:eastAsia="zh-CN"/>
        </w:rPr>
        <w:t>综述和背景</w:t>
      </w:r>
    </w:p>
    <w:p w14:paraId="5F53ACB8" w14:textId="77777777" w:rsidR="007E7E70" w:rsidRDefault="00FA0BF9">
      <w:pPr>
        <w:rPr>
          <w:rFonts w:ascii="Arial" w:eastAsia="SimSun" w:hAnsi="Arial" w:cs="Arial"/>
          <w:spacing w:val="0"/>
          <w:sz w:val="18"/>
          <w:lang w:eastAsia="zh-CN"/>
        </w:rPr>
      </w:pPr>
      <w:r>
        <w:rPr>
          <w:rFonts w:ascii="Arial" w:eastAsia="SimSun" w:hAnsi="Arial" w:cs="Arial" w:hint="eastAsia"/>
          <w:spacing w:val="0"/>
          <w:sz w:val="18"/>
          <w:lang w:eastAsia="zh-CN"/>
        </w:rPr>
        <w:t>请介绍你的研究领域、研究主题和研究背景，作为开展研究的基础。（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750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到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1000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字）</w:t>
      </w:r>
    </w:p>
    <w:p w14:paraId="2815E8D6" w14:textId="77777777" w:rsidR="007E7E70" w:rsidRDefault="007E7E70">
      <w:pPr>
        <w:rPr>
          <w:rFonts w:ascii="Arial" w:hAnsi="Arial" w:cs="Arial"/>
          <w:sz w:val="20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450"/>
      </w:tblGrid>
      <w:tr w:rsidR="007E7E70" w14:paraId="3F391F80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  <w:id w:val="-1279413358"/>
              <w:placeholder>
                <w:docPart w:val="D7B584E491994887A8F63CE922EB281B"/>
              </w:placeholder>
              <w:showingPlcHdr/>
            </w:sdtPr>
            <w:sdtEndPr/>
            <w:sdtContent>
              <w:p w14:paraId="6B9212FC" w14:textId="77777777" w:rsidR="007E7E70" w:rsidRDefault="00FA0BF9">
                <w:pPr>
                  <w:pStyle w:val="TipText"/>
                  <w:rPr>
                    <w:rFonts w:ascii="Arial" w:hAnsi="Arial" w:cs="Arial"/>
                    <w:i w:val="0"/>
                    <w:color w:val="0D0D0D" w:themeColor="text1" w:themeTint="F2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  <w:p w14:paraId="5DEF450E" w14:textId="77777777" w:rsidR="007E7E70" w:rsidRDefault="007E7E70">
            <w:pPr>
              <w:pStyle w:val="TipText"/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</w:pPr>
          </w:p>
        </w:tc>
      </w:tr>
    </w:tbl>
    <w:p w14:paraId="0D7A3D2E" w14:textId="77777777" w:rsidR="007E7E70" w:rsidRDefault="007E7E70">
      <w:pPr>
        <w:rPr>
          <w:rFonts w:ascii="Arial" w:hAnsi="Arial" w:cs="Arial"/>
          <w:sz w:val="20"/>
        </w:rPr>
      </w:pPr>
    </w:p>
    <w:p w14:paraId="2589D2B9" w14:textId="77777777" w:rsidR="007E7E70" w:rsidRDefault="007E7E70">
      <w:pPr>
        <w:rPr>
          <w:rFonts w:ascii="Arial" w:eastAsia="MS Mincho" w:hAnsi="Arial" w:cs="Arial"/>
          <w:sz w:val="20"/>
        </w:rPr>
      </w:pPr>
    </w:p>
    <w:p w14:paraId="3365C1D9" w14:textId="77777777" w:rsidR="007E7E70" w:rsidRDefault="007E7E70">
      <w:pPr>
        <w:rPr>
          <w:rFonts w:ascii="Arial" w:eastAsia="MS Mincho" w:hAnsi="Arial" w:cs="Arial"/>
          <w:sz w:val="20"/>
        </w:rPr>
      </w:pPr>
    </w:p>
    <w:p w14:paraId="61CA75FA" w14:textId="77777777" w:rsidR="007E7E70" w:rsidRDefault="007E7E70">
      <w:pPr>
        <w:rPr>
          <w:rFonts w:ascii="Arial" w:eastAsia="MS Mincho" w:hAnsi="Arial" w:cs="Arial"/>
          <w:sz w:val="20"/>
        </w:rPr>
      </w:pPr>
    </w:p>
    <w:p w14:paraId="2F1CD0FD" w14:textId="77777777" w:rsidR="007E7E70" w:rsidRDefault="007E7E70">
      <w:pPr>
        <w:rPr>
          <w:rFonts w:ascii="Arial" w:eastAsia="MS Mincho" w:hAnsi="Arial" w:cs="Arial"/>
          <w:sz w:val="20"/>
        </w:rPr>
      </w:pPr>
    </w:p>
    <w:p w14:paraId="7F8A333A" w14:textId="77777777" w:rsidR="007E7E70" w:rsidRDefault="007E7E70">
      <w:pPr>
        <w:rPr>
          <w:rFonts w:ascii="Arial" w:eastAsia="MS Mincho" w:hAnsi="Arial" w:cs="Arial"/>
          <w:sz w:val="20"/>
        </w:rPr>
      </w:pPr>
    </w:p>
    <w:p w14:paraId="73DC368C" w14:textId="77777777" w:rsidR="007E7E70" w:rsidRDefault="007E7E70">
      <w:pPr>
        <w:rPr>
          <w:rFonts w:ascii="Arial" w:hAnsi="Arial" w:cs="Arial"/>
          <w:sz w:val="20"/>
        </w:rPr>
      </w:pPr>
    </w:p>
    <w:p w14:paraId="62258A13" w14:textId="77777777" w:rsidR="007E7E70" w:rsidRDefault="007E7E70">
      <w:pPr>
        <w:rPr>
          <w:rFonts w:ascii="Arial" w:hAnsi="Arial" w:cs="Arial"/>
          <w:sz w:val="20"/>
        </w:rPr>
      </w:pPr>
    </w:p>
    <w:p w14:paraId="552EE66C" w14:textId="77777777" w:rsidR="007E7E70" w:rsidRDefault="007E7E70">
      <w:pPr>
        <w:rPr>
          <w:rFonts w:ascii="Arial" w:hAnsi="Arial" w:cs="Arial"/>
          <w:sz w:val="20"/>
        </w:rPr>
      </w:pPr>
    </w:p>
    <w:p w14:paraId="034AB02E" w14:textId="77777777" w:rsidR="007E7E70" w:rsidRDefault="007E7E70">
      <w:pPr>
        <w:rPr>
          <w:rFonts w:ascii="Arial" w:hAnsi="Arial" w:cs="Arial"/>
          <w:sz w:val="20"/>
        </w:rPr>
      </w:pPr>
    </w:p>
    <w:p w14:paraId="63557A40" w14:textId="77777777" w:rsidR="007E7E70" w:rsidRDefault="00FA0BF9">
      <w:pPr>
        <w:pStyle w:val="Heading2"/>
        <w:jc w:val="left"/>
        <w:rPr>
          <w:rFonts w:ascii="Arial" w:eastAsia="SimSun" w:hAnsi="Arial" w:cs="Arial"/>
          <w:spacing w:val="0"/>
          <w:szCs w:val="20"/>
          <w:lang w:eastAsia="zh-CN"/>
        </w:rPr>
      </w:pPr>
      <w:r>
        <w:rPr>
          <w:rFonts w:ascii="Arial" w:hAnsi="Arial" w:cs="Arial"/>
          <w:spacing w:val="0"/>
          <w:szCs w:val="20"/>
        </w:rPr>
        <w:lastRenderedPageBreak/>
        <w:t>5. SIGNIFICANCE OF RESEARCH</w:t>
      </w:r>
      <w:r>
        <w:rPr>
          <w:rFonts w:ascii="Arial" w:eastAsia="SimSun" w:hAnsi="Arial" w:cs="Arial" w:hint="eastAsia"/>
          <w:spacing w:val="0"/>
          <w:szCs w:val="20"/>
          <w:lang w:eastAsia="zh-CN"/>
        </w:rPr>
        <w:t>项目意义</w:t>
      </w:r>
    </w:p>
    <w:p w14:paraId="613FC32A" w14:textId="77777777" w:rsidR="007E7E70" w:rsidRDefault="00FA0BF9">
      <w:pPr>
        <w:rPr>
          <w:rFonts w:ascii="Arial" w:hAnsi="Arial" w:cs="Arial"/>
          <w:spacing w:val="0"/>
          <w:sz w:val="18"/>
        </w:rPr>
      </w:pPr>
      <w:r>
        <w:rPr>
          <w:rFonts w:ascii="Arial" w:hAnsi="Arial" w:cs="Arial" w:hint="eastAsia"/>
          <w:spacing w:val="0"/>
          <w:sz w:val="18"/>
          <w:lang w:eastAsia="zh-CN"/>
        </w:rPr>
        <w:t>请阐述该项目对贵企业或整个行业的意义。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（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100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到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300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字）</w:t>
      </w:r>
    </w:p>
    <w:p w14:paraId="662F11E6" w14:textId="77777777" w:rsidR="007E7E70" w:rsidRDefault="007E7E70">
      <w:pPr>
        <w:rPr>
          <w:rFonts w:ascii="Arial" w:hAnsi="Arial" w:cs="Arial"/>
          <w:sz w:val="20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450"/>
      </w:tblGrid>
      <w:tr w:rsidR="007E7E70" w14:paraId="3E65DB18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  <w:id w:val="613404395"/>
              <w:placeholder>
                <w:docPart w:val="4FB26A5D2D9A41F082EDABBC38A0F659"/>
              </w:placeholder>
              <w:showingPlcHdr/>
            </w:sdtPr>
            <w:sdtEndPr/>
            <w:sdtContent>
              <w:p w14:paraId="36CE971F" w14:textId="77777777" w:rsidR="007E7E70" w:rsidRDefault="00FA0BF9">
                <w:pPr>
                  <w:pStyle w:val="TipText"/>
                  <w:rPr>
                    <w:rFonts w:ascii="Arial" w:hAnsi="Arial" w:cs="Arial"/>
                    <w:i w:val="0"/>
                    <w:color w:val="0D0D0D" w:themeColor="text1" w:themeTint="F2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  <w:p w14:paraId="2E884FB0" w14:textId="77777777" w:rsidR="007E7E70" w:rsidRDefault="007E7E70">
            <w:pPr>
              <w:pStyle w:val="TipText"/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</w:pPr>
          </w:p>
        </w:tc>
      </w:tr>
    </w:tbl>
    <w:p w14:paraId="6492FE7C" w14:textId="77777777" w:rsidR="007E7E70" w:rsidRDefault="007E7E70">
      <w:pPr>
        <w:rPr>
          <w:rFonts w:ascii="Arial" w:hAnsi="Arial" w:cs="Arial"/>
          <w:sz w:val="20"/>
        </w:rPr>
      </w:pPr>
    </w:p>
    <w:p w14:paraId="7639C1EC" w14:textId="77777777" w:rsidR="007E7E70" w:rsidRDefault="00FA0BF9">
      <w:pPr>
        <w:pStyle w:val="Heading2"/>
        <w:jc w:val="left"/>
        <w:rPr>
          <w:rFonts w:ascii="Arial" w:eastAsia="SimSun" w:hAnsi="Arial" w:cs="Arial"/>
          <w:spacing w:val="0"/>
          <w:szCs w:val="20"/>
          <w:lang w:eastAsia="zh-CN"/>
        </w:rPr>
      </w:pPr>
      <w:r>
        <w:rPr>
          <w:rFonts w:ascii="Arial" w:hAnsi="Arial" w:cs="Arial"/>
          <w:spacing w:val="0"/>
          <w:szCs w:val="20"/>
        </w:rPr>
        <w:t>6. PROPOSED METHODOLOGY</w:t>
      </w:r>
      <w:r>
        <w:rPr>
          <w:rFonts w:ascii="Arial" w:eastAsia="SimSun" w:hAnsi="Arial" w:cs="Arial" w:hint="eastAsia"/>
          <w:spacing w:val="0"/>
          <w:szCs w:val="20"/>
          <w:lang w:eastAsia="zh-CN"/>
        </w:rPr>
        <w:t>研究方法</w:t>
      </w:r>
    </w:p>
    <w:p w14:paraId="20D163A3" w14:textId="77777777" w:rsidR="007E7E70" w:rsidRDefault="00FA0BF9">
      <w:pPr>
        <w:rPr>
          <w:rFonts w:ascii="Arial" w:eastAsia="SimSun" w:hAnsi="Arial" w:cs="Arial"/>
          <w:spacing w:val="0"/>
          <w:sz w:val="18"/>
          <w:lang w:eastAsia="zh-CN"/>
        </w:rPr>
      </w:pPr>
      <w:r>
        <w:rPr>
          <w:rFonts w:ascii="Arial" w:eastAsia="SimSun" w:hAnsi="Arial" w:cs="Arial" w:hint="eastAsia"/>
          <w:spacing w:val="0"/>
          <w:sz w:val="18"/>
          <w:lang w:eastAsia="zh-CN"/>
        </w:rPr>
        <w:t>请概述你要使用的研究方法。（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300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到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500</w:t>
      </w:r>
      <w:r>
        <w:rPr>
          <w:rFonts w:ascii="Arial" w:eastAsia="SimSun" w:hAnsi="Arial" w:cs="Arial" w:hint="eastAsia"/>
          <w:spacing w:val="0"/>
          <w:sz w:val="18"/>
          <w:lang w:eastAsia="zh-CN"/>
        </w:rPr>
        <w:t>字）</w:t>
      </w:r>
    </w:p>
    <w:p w14:paraId="1BE82315" w14:textId="77777777" w:rsidR="007E7E70" w:rsidRDefault="007E7E70">
      <w:pPr>
        <w:rPr>
          <w:rFonts w:ascii="Arial" w:hAnsi="Arial" w:cs="Arial"/>
          <w:sz w:val="20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450"/>
      </w:tblGrid>
      <w:tr w:rsidR="007E7E70" w14:paraId="7C6A98E0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  <w:id w:val="-362519353"/>
              <w:placeholder>
                <w:docPart w:val="FFEE1752E99249658B6B37CF95A13310"/>
              </w:placeholder>
              <w:showingPlcHdr/>
            </w:sdtPr>
            <w:sdtEndPr/>
            <w:sdtContent>
              <w:p w14:paraId="33969F51" w14:textId="77777777" w:rsidR="007E7E70" w:rsidRDefault="00FA0BF9">
                <w:pPr>
                  <w:pStyle w:val="TipText"/>
                  <w:rPr>
                    <w:rFonts w:ascii="Arial" w:hAnsi="Arial" w:cs="Arial"/>
                    <w:i w:val="0"/>
                    <w:color w:val="0D0D0D" w:themeColor="text1" w:themeTint="F2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  <w:p w14:paraId="346AB33A" w14:textId="77777777" w:rsidR="007E7E70" w:rsidRDefault="007E7E70">
            <w:pPr>
              <w:pStyle w:val="TipText"/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</w:pPr>
          </w:p>
        </w:tc>
      </w:tr>
    </w:tbl>
    <w:p w14:paraId="2077BD4B" w14:textId="77777777" w:rsidR="007E7E70" w:rsidRDefault="007E7E70">
      <w:pPr>
        <w:rPr>
          <w:rFonts w:ascii="Arial" w:hAnsi="Arial" w:cs="Arial"/>
          <w:sz w:val="20"/>
        </w:rPr>
      </w:pPr>
    </w:p>
    <w:p w14:paraId="2CA599B9" w14:textId="77777777" w:rsidR="007E7E70" w:rsidRDefault="00FA0BF9">
      <w:pPr>
        <w:pStyle w:val="Heading2"/>
        <w:jc w:val="left"/>
        <w:rPr>
          <w:rFonts w:ascii="Arial" w:eastAsia="SimSun" w:hAnsi="Arial" w:cs="Arial"/>
          <w:spacing w:val="0"/>
          <w:szCs w:val="20"/>
          <w:lang w:eastAsia="zh-CN"/>
        </w:rPr>
      </w:pPr>
      <w:r>
        <w:rPr>
          <w:rFonts w:ascii="Arial" w:hAnsi="Arial" w:cs="Arial"/>
          <w:spacing w:val="0"/>
          <w:szCs w:val="20"/>
        </w:rPr>
        <w:t>7. BIBLIOGRAPHICAL REFERENCES</w:t>
      </w:r>
      <w:r>
        <w:rPr>
          <w:rFonts w:ascii="Arial" w:eastAsia="SimSun" w:hAnsi="Arial" w:cs="Arial" w:hint="eastAsia"/>
          <w:spacing w:val="0"/>
          <w:szCs w:val="20"/>
          <w:lang w:eastAsia="zh-CN"/>
        </w:rPr>
        <w:t>参考文献</w:t>
      </w:r>
    </w:p>
    <w:p w14:paraId="68071FE0" w14:textId="77777777" w:rsidR="007E7E70" w:rsidRDefault="00FA0BF9">
      <w:pPr>
        <w:rPr>
          <w:rFonts w:ascii="Arial" w:eastAsia="SimSun" w:hAnsi="Arial" w:cs="Arial"/>
          <w:spacing w:val="0"/>
          <w:sz w:val="18"/>
          <w:lang w:eastAsia="zh-CN"/>
        </w:rPr>
      </w:pPr>
      <w:r>
        <w:rPr>
          <w:rFonts w:ascii="Arial" w:eastAsia="SimSun" w:hAnsi="Arial" w:cs="Arial" w:hint="eastAsia"/>
          <w:spacing w:val="0"/>
          <w:sz w:val="18"/>
          <w:lang w:eastAsia="zh-CN"/>
        </w:rPr>
        <w:t>请列出引用文献。</w:t>
      </w:r>
    </w:p>
    <w:p w14:paraId="745ED420" w14:textId="77777777" w:rsidR="007E7E70" w:rsidRDefault="007E7E70">
      <w:pPr>
        <w:rPr>
          <w:rFonts w:ascii="Arial" w:hAnsi="Arial" w:cs="Arial"/>
          <w:sz w:val="20"/>
        </w:rPr>
      </w:pP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9450"/>
      </w:tblGrid>
      <w:tr w:rsidR="007E7E70" w14:paraId="444D2159" w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sdt>
            <w:sdtPr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  <w:id w:val="-1492098800"/>
              <w:placeholder>
                <w:docPart w:val="462C2776BAE84BEF9339B26853F7EA3D"/>
              </w:placeholder>
              <w:showingPlcHdr/>
            </w:sdtPr>
            <w:sdtEndPr/>
            <w:sdtContent>
              <w:p w14:paraId="74FCC436" w14:textId="77777777" w:rsidR="007E7E70" w:rsidRDefault="00FA0BF9">
                <w:pPr>
                  <w:pStyle w:val="TipText"/>
                  <w:rPr>
                    <w:rFonts w:ascii="Arial" w:hAnsi="Arial" w:cs="Arial"/>
                    <w:i w:val="0"/>
                    <w:color w:val="0D0D0D" w:themeColor="text1" w:themeTint="F2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or tap here to enter text.</w:t>
                </w:r>
              </w:p>
            </w:sdtContent>
          </w:sdt>
          <w:p w14:paraId="20003DBC" w14:textId="77777777" w:rsidR="007E7E70" w:rsidRDefault="007E7E70">
            <w:pPr>
              <w:pStyle w:val="TipText"/>
              <w:rPr>
                <w:rFonts w:ascii="Arial" w:hAnsi="Arial" w:cs="Arial"/>
                <w:i w:val="0"/>
                <w:color w:val="0D0D0D" w:themeColor="text1" w:themeTint="F2"/>
                <w:sz w:val="20"/>
              </w:rPr>
            </w:pPr>
          </w:p>
        </w:tc>
      </w:tr>
    </w:tbl>
    <w:p w14:paraId="5E053B2E" w14:textId="77777777" w:rsidR="007E7E70" w:rsidRDefault="007E7E70">
      <w:pPr>
        <w:rPr>
          <w:rFonts w:ascii="Arial" w:hAnsi="Arial" w:cs="Arial"/>
          <w:sz w:val="20"/>
        </w:rPr>
      </w:pPr>
    </w:p>
    <w:sectPr w:rsidR="007E7E70">
      <w:footerReference w:type="default" r:id="rId13"/>
      <w:footerReference w:type="first" r:id="rId14"/>
      <w:pgSz w:w="12240" w:h="15840"/>
      <w:pgMar w:top="810" w:right="1350" w:bottom="630" w:left="144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1AD80" w14:textId="77777777" w:rsidR="00DD677F" w:rsidRDefault="00DD677F">
      <w:pPr>
        <w:spacing w:line="240" w:lineRule="auto"/>
      </w:pPr>
      <w:r>
        <w:separator/>
      </w:r>
    </w:p>
  </w:endnote>
  <w:endnote w:type="continuationSeparator" w:id="0">
    <w:p w14:paraId="7FF64BA8" w14:textId="77777777" w:rsidR="00DD677F" w:rsidRDefault="00DD6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Mincho">
    <w:altName w:val="ＭＳ 明朝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B4286" w14:textId="77777777" w:rsidR="007E7E70" w:rsidRDefault="00FA0BF9">
    <w:pPr>
      <w:pStyle w:val="Footer"/>
      <w:jc w:val="center"/>
      <w:rPr>
        <w:rFonts w:ascii="Arial" w:hAnsi="Arial" w:cs="Arial"/>
        <w:color w:val="000099"/>
        <w:sz w:val="18"/>
      </w:rPr>
    </w:pPr>
    <w:r>
      <w:rPr>
        <w:rFonts w:ascii="Arial" w:hAnsi="Arial" w:cs="Arial"/>
        <w:color w:val="000099"/>
        <w:sz w:val="18"/>
      </w:rPr>
      <w:t xml:space="preserve">Page </w:t>
    </w:r>
    <w:r>
      <w:rPr>
        <w:rFonts w:ascii="Arial" w:hAnsi="Arial" w:cs="Arial"/>
        <w:color w:val="000099"/>
        <w:sz w:val="18"/>
      </w:rPr>
      <w:fldChar w:fldCharType="begin"/>
    </w:r>
    <w:r>
      <w:rPr>
        <w:rFonts w:ascii="Arial" w:hAnsi="Arial" w:cs="Arial"/>
        <w:color w:val="000099"/>
        <w:sz w:val="18"/>
      </w:rPr>
      <w:instrText xml:space="preserve"> PAGE  \* Arabic  \* MERGEFORMAT </w:instrText>
    </w:r>
    <w:r>
      <w:rPr>
        <w:rFonts w:ascii="Arial" w:hAnsi="Arial" w:cs="Arial"/>
        <w:color w:val="000099"/>
        <w:sz w:val="18"/>
      </w:rPr>
      <w:fldChar w:fldCharType="separate"/>
    </w:r>
    <w:r>
      <w:rPr>
        <w:rFonts w:ascii="Arial" w:hAnsi="Arial" w:cs="Arial"/>
        <w:color w:val="000099"/>
        <w:sz w:val="18"/>
      </w:rPr>
      <w:t>2</w:t>
    </w:r>
    <w:r>
      <w:rPr>
        <w:rFonts w:ascii="Arial" w:hAnsi="Arial" w:cs="Arial"/>
        <w:color w:val="000099"/>
        <w:sz w:val="18"/>
      </w:rPr>
      <w:fldChar w:fldCharType="end"/>
    </w:r>
    <w:r>
      <w:rPr>
        <w:rFonts w:ascii="Arial" w:hAnsi="Arial" w:cs="Arial"/>
        <w:color w:val="000099"/>
        <w:sz w:val="18"/>
      </w:rPr>
      <w:t xml:space="preserve"> of </w:t>
    </w:r>
    <w:fldSimple w:instr=" NUMPAGES  \* Arabic  \* MERGEFORMAT ">
      <w:r>
        <w:rPr>
          <w:rFonts w:ascii="Arial" w:hAnsi="Arial" w:cs="Arial"/>
          <w:color w:val="000099"/>
          <w:sz w:val="18"/>
        </w:rPr>
        <w:t>2</w:t>
      </w:r>
    </w:fldSimple>
  </w:p>
  <w:p w14:paraId="44F40A03" w14:textId="77777777" w:rsidR="007E7E70" w:rsidRDefault="007E7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E336D" w14:textId="77777777" w:rsidR="007E7E70" w:rsidRDefault="00FA0BF9">
    <w:pPr>
      <w:pStyle w:val="Footer"/>
      <w:jc w:val="center"/>
      <w:rPr>
        <w:rFonts w:ascii="Arial" w:hAnsi="Arial" w:cs="Arial"/>
        <w:color w:val="000099"/>
        <w:sz w:val="18"/>
      </w:rPr>
    </w:pPr>
    <w:r>
      <w:rPr>
        <w:rFonts w:ascii="Arial" w:hAnsi="Arial" w:cs="Arial"/>
        <w:color w:val="000099"/>
        <w:sz w:val="18"/>
      </w:rPr>
      <w:t xml:space="preserve">Page </w:t>
    </w:r>
    <w:r>
      <w:rPr>
        <w:rFonts w:ascii="Arial" w:hAnsi="Arial" w:cs="Arial"/>
        <w:color w:val="000099"/>
        <w:sz w:val="18"/>
      </w:rPr>
      <w:fldChar w:fldCharType="begin"/>
    </w:r>
    <w:r>
      <w:rPr>
        <w:rFonts w:ascii="Arial" w:hAnsi="Arial" w:cs="Arial"/>
        <w:color w:val="000099"/>
        <w:sz w:val="18"/>
      </w:rPr>
      <w:instrText xml:space="preserve"> PAGE  \* Arabic  \* MERGEFORMAT </w:instrText>
    </w:r>
    <w:r>
      <w:rPr>
        <w:rFonts w:ascii="Arial" w:hAnsi="Arial" w:cs="Arial"/>
        <w:color w:val="000099"/>
        <w:sz w:val="18"/>
      </w:rPr>
      <w:fldChar w:fldCharType="separate"/>
    </w:r>
    <w:r>
      <w:rPr>
        <w:rFonts w:ascii="Arial" w:hAnsi="Arial" w:cs="Arial"/>
        <w:color w:val="000099"/>
        <w:sz w:val="18"/>
      </w:rPr>
      <w:t>1</w:t>
    </w:r>
    <w:r>
      <w:rPr>
        <w:rFonts w:ascii="Arial" w:hAnsi="Arial" w:cs="Arial"/>
        <w:color w:val="000099"/>
        <w:sz w:val="18"/>
      </w:rPr>
      <w:fldChar w:fldCharType="end"/>
    </w:r>
    <w:r>
      <w:rPr>
        <w:rFonts w:ascii="Arial" w:hAnsi="Arial" w:cs="Arial"/>
        <w:color w:val="000099"/>
        <w:sz w:val="18"/>
      </w:rPr>
      <w:t xml:space="preserve"> of </w:t>
    </w:r>
    <w:fldSimple w:instr=" NUMPAGES  \* Arabic  \* MERGEFORMAT ">
      <w:r>
        <w:rPr>
          <w:rFonts w:ascii="Arial" w:hAnsi="Arial" w:cs="Arial"/>
          <w:color w:val="000099"/>
          <w:sz w:val="18"/>
        </w:rPr>
        <w:t>2</w:t>
      </w:r>
    </w:fldSimple>
  </w:p>
  <w:p w14:paraId="6077B8D5" w14:textId="77777777" w:rsidR="007E7E70" w:rsidRDefault="007E7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17148" w14:textId="77777777" w:rsidR="00DD677F" w:rsidRDefault="00DD677F">
      <w:pPr>
        <w:spacing w:line="240" w:lineRule="auto"/>
      </w:pPr>
      <w:r>
        <w:separator/>
      </w:r>
    </w:p>
  </w:footnote>
  <w:footnote w:type="continuationSeparator" w:id="0">
    <w:p w14:paraId="3638368E" w14:textId="77777777" w:rsidR="00DD677F" w:rsidRDefault="00DD67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70"/>
    <w:rsid w:val="00005B57"/>
    <w:rsid w:val="00014181"/>
    <w:rsid w:val="00015ADB"/>
    <w:rsid w:val="0002013D"/>
    <w:rsid w:val="00037E0A"/>
    <w:rsid w:val="00075CF6"/>
    <w:rsid w:val="00101ACE"/>
    <w:rsid w:val="00133D13"/>
    <w:rsid w:val="001359CF"/>
    <w:rsid w:val="00135DDE"/>
    <w:rsid w:val="00135F16"/>
    <w:rsid w:val="00150524"/>
    <w:rsid w:val="0016235D"/>
    <w:rsid w:val="001664B8"/>
    <w:rsid w:val="001A569B"/>
    <w:rsid w:val="001E14B5"/>
    <w:rsid w:val="001F2717"/>
    <w:rsid w:val="001F2AA1"/>
    <w:rsid w:val="00257A47"/>
    <w:rsid w:val="00265EB5"/>
    <w:rsid w:val="002B6EB7"/>
    <w:rsid w:val="002D096D"/>
    <w:rsid w:val="002D1277"/>
    <w:rsid w:val="0032740D"/>
    <w:rsid w:val="00341345"/>
    <w:rsid w:val="00343904"/>
    <w:rsid w:val="003950F1"/>
    <w:rsid w:val="003B18D2"/>
    <w:rsid w:val="00413455"/>
    <w:rsid w:val="00414262"/>
    <w:rsid w:val="00450843"/>
    <w:rsid w:val="00456F2F"/>
    <w:rsid w:val="00462834"/>
    <w:rsid w:val="004668FB"/>
    <w:rsid w:val="00481970"/>
    <w:rsid w:val="004B61E5"/>
    <w:rsid w:val="004B694B"/>
    <w:rsid w:val="004C1B31"/>
    <w:rsid w:val="004E10C6"/>
    <w:rsid w:val="004E18C9"/>
    <w:rsid w:val="005040C4"/>
    <w:rsid w:val="00524AB0"/>
    <w:rsid w:val="00541853"/>
    <w:rsid w:val="00545B04"/>
    <w:rsid w:val="005B70B0"/>
    <w:rsid w:val="005F2375"/>
    <w:rsid w:val="00621D76"/>
    <w:rsid w:val="00624CE9"/>
    <w:rsid w:val="00627A11"/>
    <w:rsid w:val="00657D64"/>
    <w:rsid w:val="00692020"/>
    <w:rsid w:val="006B057D"/>
    <w:rsid w:val="006C0C9E"/>
    <w:rsid w:val="006C182B"/>
    <w:rsid w:val="006E16C7"/>
    <w:rsid w:val="006F4EC4"/>
    <w:rsid w:val="007125A1"/>
    <w:rsid w:val="007740D5"/>
    <w:rsid w:val="00782E91"/>
    <w:rsid w:val="007D415E"/>
    <w:rsid w:val="007E427E"/>
    <w:rsid w:val="007E7E70"/>
    <w:rsid w:val="00806380"/>
    <w:rsid w:val="008166A9"/>
    <w:rsid w:val="0087103E"/>
    <w:rsid w:val="008B6365"/>
    <w:rsid w:val="008C2AA8"/>
    <w:rsid w:val="008D5C81"/>
    <w:rsid w:val="008E105E"/>
    <w:rsid w:val="0091625F"/>
    <w:rsid w:val="009243F5"/>
    <w:rsid w:val="0094412A"/>
    <w:rsid w:val="00952642"/>
    <w:rsid w:val="009660D7"/>
    <w:rsid w:val="009707FC"/>
    <w:rsid w:val="00984167"/>
    <w:rsid w:val="009930DC"/>
    <w:rsid w:val="009C252F"/>
    <w:rsid w:val="009D3068"/>
    <w:rsid w:val="009D4CFD"/>
    <w:rsid w:val="00A06C53"/>
    <w:rsid w:val="00A234DA"/>
    <w:rsid w:val="00A2403B"/>
    <w:rsid w:val="00A27C98"/>
    <w:rsid w:val="00A53870"/>
    <w:rsid w:val="00A567C2"/>
    <w:rsid w:val="00A62812"/>
    <w:rsid w:val="00A800B5"/>
    <w:rsid w:val="00AA162A"/>
    <w:rsid w:val="00AB2615"/>
    <w:rsid w:val="00AC5FC7"/>
    <w:rsid w:val="00B011EB"/>
    <w:rsid w:val="00B1744B"/>
    <w:rsid w:val="00B54D51"/>
    <w:rsid w:val="00B57C68"/>
    <w:rsid w:val="00B72E57"/>
    <w:rsid w:val="00B863FC"/>
    <w:rsid w:val="00BA050B"/>
    <w:rsid w:val="00BA4058"/>
    <w:rsid w:val="00BB1004"/>
    <w:rsid w:val="00BD4CF2"/>
    <w:rsid w:val="00BE0FEC"/>
    <w:rsid w:val="00C01A61"/>
    <w:rsid w:val="00C16CDD"/>
    <w:rsid w:val="00C16DF0"/>
    <w:rsid w:val="00C476F3"/>
    <w:rsid w:val="00C55A3F"/>
    <w:rsid w:val="00C62DB3"/>
    <w:rsid w:val="00C65A12"/>
    <w:rsid w:val="00C70C7B"/>
    <w:rsid w:val="00C760E3"/>
    <w:rsid w:val="00C86C34"/>
    <w:rsid w:val="00C91EDA"/>
    <w:rsid w:val="00C97FB8"/>
    <w:rsid w:val="00CB3003"/>
    <w:rsid w:val="00CB3A9D"/>
    <w:rsid w:val="00CD588A"/>
    <w:rsid w:val="00D1208D"/>
    <w:rsid w:val="00D36B26"/>
    <w:rsid w:val="00D45F3E"/>
    <w:rsid w:val="00D8594F"/>
    <w:rsid w:val="00D91CA2"/>
    <w:rsid w:val="00DA11B8"/>
    <w:rsid w:val="00DA3015"/>
    <w:rsid w:val="00DA4347"/>
    <w:rsid w:val="00DA5619"/>
    <w:rsid w:val="00DA69C0"/>
    <w:rsid w:val="00DB184A"/>
    <w:rsid w:val="00DD677F"/>
    <w:rsid w:val="00DE005F"/>
    <w:rsid w:val="00DE3579"/>
    <w:rsid w:val="00DE7707"/>
    <w:rsid w:val="00DF71AC"/>
    <w:rsid w:val="00E2760E"/>
    <w:rsid w:val="00E50706"/>
    <w:rsid w:val="00E65840"/>
    <w:rsid w:val="00EA4909"/>
    <w:rsid w:val="00EB1A52"/>
    <w:rsid w:val="00ED7C09"/>
    <w:rsid w:val="00EE72EC"/>
    <w:rsid w:val="00EF691E"/>
    <w:rsid w:val="00F0366D"/>
    <w:rsid w:val="00F050C9"/>
    <w:rsid w:val="00F25F7F"/>
    <w:rsid w:val="00F47D69"/>
    <w:rsid w:val="00F50B06"/>
    <w:rsid w:val="00F53F7F"/>
    <w:rsid w:val="00F94F21"/>
    <w:rsid w:val="00FA0BF9"/>
    <w:rsid w:val="00FB189F"/>
    <w:rsid w:val="00FC4FB2"/>
    <w:rsid w:val="00FD3206"/>
    <w:rsid w:val="4DDE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51BD0"/>
  <w15:docId w15:val="{3FD4DB13-DD6B-4AF8-96F0-6C691BD0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/>
    <w:lsdException w:name="Table Grid" w:uiPriority="59"/>
    <w:lsdException w:name="Table Theme" w:semiHidden="1" w:unhideWhenUsed="1" w:qFormat="1"/>
    <w:lsdException w:name="Placeholder Text" w:semiHidden="1"/>
    <w:lsdException w:name="No Spacing" w:uiPriority="1" w:qFormat="1"/>
    <w:lsdException w:name="Light Shading" w:uiPriority="60"/>
    <w:lsdException w:name="Light List" w:uiPriority="61" w:qFormat="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 w:qFormat="1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qFormat="1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 w:qFormat="1"/>
    <w:lsdException w:name="Light Shading Accent 4" w:uiPriority="60"/>
    <w:lsdException w:name="Light List Accent 4" w:uiPriority="61" w:qFormat="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pacing w:val="4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pacing w:val="4"/>
      <w:sz w:val="22"/>
      <w:lang w:eastAsia="ja-JP"/>
    </w:rPr>
  </w:style>
  <w:style w:type="paragraph" w:styleId="List3">
    <w:name w:val="List 3"/>
    <w:basedOn w:val="Normal"/>
    <w:uiPriority w:val="99"/>
    <w:semiHidden/>
    <w:unhideWhenUsed/>
    <w:qFormat/>
    <w:pPr>
      <w:ind w:left="1080" w:hanging="360"/>
      <w:contextualSpacing/>
    </w:pPr>
  </w:style>
  <w:style w:type="paragraph" w:styleId="TOC7">
    <w:name w:val="toc 7"/>
    <w:basedOn w:val="Normal"/>
    <w:next w:val="Normal"/>
    <w:uiPriority w:val="39"/>
    <w:semiHidden/>
    <w:unhideWhenUsed/>
    <w:qFormat/>
    <w:pPr>
      <w:spacing w:after="100"/>
      <w:ind w:left="1320"/>
    </w:pPr>
  </w:style>
  <w:style w:type="paragraph" w:styleId="ListNumber2">
    <w:name w:val="List Number 2"/>
    <w:basedOn w:val="Normal"/>
    <w:uiPriority w:val="99"/>
    <w:semiHidden/>
    <w:unhideWhenUsed/>
    <w:qFormat/>
    <w:pPr>
      <w:numPr>
        <w:numId w:val="1"/>
      </w:numPr>
      <w:contextualSpacing/>
    </w:p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pPr>
      <w:ind w:left="220" w:hanging="2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qFormat/>
    <w:pPr>
      <w:spacing w:line="240" w:lineRule="auto"/>
    </w:pPr>
  </w:style>
  <w:style w:type="paragraph" w:styleId="ListBullet4">
    <w:name w:val="List Bullet 4"/>
    <w:basedOn w:val="Normal"/>
    <w:uiPriority w:val="99"/>
    <w:semiHidden/>
    <w:unhideWhenUsed/>
    <w:qFormat/>
    <w:pPr>
      <w:numPr>
        <w:numId w:val="2"/>
      </w:numPr>
      <w:contextualSpacing/>
    </w:pPr>
  </w:style>
  <w:style w:type="paragraph" w:styleId="Index8">
    <w:name w:val="index 8"/>
    <w:basedOn w:val="Normal"/>
    <w:next w:val="Normal"/>
    <w:uiPriority w:val="99"/>
    <w:semiHidden/>
    <w:unhideWhenUsed/>
    <w:pPr>
      <w:spacing w:line="240" w:lineRule="auto"/>
      <w:ind w:left="1760" w:hanging="220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</w:pPr>
  </w:style>
  <w:style w:type="paragraph" w:styleId="ListNumber">
    <w:name w:val="List Number"/>
    <w:basedOn w:val="Normal"/>
    <w:uiPriority w:val="99"/>
    <w:semiHidden/>
    <w:unhideWhenUsed/>
    <w:qFormat/>
    <w:pPr>
      <w:numPr>
        <w:numId w:val="3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qFormat/>
    <w:pPr>
      <w:ind w:left="720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1F497D" w:themeColor="text2"/>
      <w:szCs w:val="18"/>
    </w:rPr>
  </w:style>
  <w:style w:type="paragraph" w:styleId="Index5">
    <w:name w:val="index 5"/>
    <w:basedOn w:val="Normal"/>
    <w:next w:val="Normal"/>
    <w:uiPriority w:val="99"/>
    <w:semiHidden/>
    <w:unhideWhenUsed/>
    <w:pPr>
      <w:spacing w:line="240" w:lineRule="auto"/>
      <w:ind w:left="1100" w:hanging="220"/>
    </w:pPr>
  </w:style>
  <w:style w:type="paragraph" w:styleId="ListBullet">
    <w:name w:val="List Bullet"/>
    <w:basedOn w:val="Normal"/>
    <w:uiPriority w:val="99"/>
    <w:semiHidden/>
    <w:unhideWhenUsed/>
    <w:qFormat/>
    <w:pPr>
      <w:numPr>
        <w:numId w:val="4"/>
      </w:numPr>
      <w:contextualSpacing/>
    </w:p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round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</w:pPr>
    <w:rPr>
      <w:rFonts w:ascii="Segoe UI" w:hAnsi="Segoe UI" w:cs="Segoe UI"/>
      <w:szCs w:val="16"/>
    </w:rPr>
  </w:style>
  <w:style w:type="paragraph" w:styleId="TOAHeading">
    <w:name w:val="toa heading"/>
    <w:basedOn w:val="Normal"/>
    <w:next w:val="Normal"/>
    <w:uiPriority w:val="99"/>
    <w:semiHidden/>
    <w:unhideWhenUsed/>
    <w:qFormat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paragraph" w:styleId="Index6">
    <w:name w:val="index 6"/>
    <w:basedOn w:val="Normal"/>
    <w:next w:val="Normal"/>
    <w:uiPriority w:val="99"/>
    <w:semiHidden/>
    <w:unhideWhenUsed/>
    <w:pPr>
      <w:spacing w:line="240" w:lineRule="auto"/>
      <w:ind w:left="1320" w:hanging="220"/>
    </w:p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paragraph" w:styleId="Closing">
    <w:name w:val="Closing"/>
    <w:basedOn w:val="Normal"/>
    <w:link w:val="ClosingChar"/>
    <w:uiPriority w:val="1"/>
    <w:semiHidden/>
    <w:unhideWhenUsed/>
    <w:qFormat/>
    <w:pPr>
      <w:spacing w:line="240" w:lineRule="auto"/>
      <w:ind w:left="4320"/>
    </w:pPr>
  </w:style>
  <w:style w:type="paragraph" w:styleId="ListBullet3">
    <w:name w:val="List Bullet 3"/>
    <w:basedOn w:val="Normal"/>
    <w:uiPriority w:val="99"/>
    <w:semiHidden/>
    <w:unhideWhenUsed/>
    <w:qFormat/>
    <w:pPr>
      <w:numPr>
        <w:numId w:val="5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paragraph" w:styleId="ListNumber3">
    <w:name w:val="List Number 3"/>
    <w:basedOn w:val="Normal"/>
    <w:uiPriority w:val="99"/>
    <w:semiHidden/>
    <w:unhideWhenUsed/>
    <w:qFormat/>
    <w:pPr>
      <w:numPr>
        <w:numId w:val="6"/>
      </w:numPr>
      <w:contextualSpacing/>
    </w:pPr>
  </w:style>
  <w:style w:type="paragraph" w:styleId="List2">
    <w:name w:val="List 2"/>
    <w:basedOn w:val="Normal"/>
    <w:uiPriority w:val="99"/>
    <w:semiHidden/>
    <w:unhideWhenUsed/>
    <w:qFormat/>
    <w:pPr>
      <w:ind w:left="72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pPr>
      <w:spacing w:after="120"/>
      <w:ind w:left="360"/>
      <w:contextualSpacing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ListBullet2">
    <w:name w:val="List Bullet 2"/>
    <w:basedOn w:val="Normal"/>
    <w:uiPriority w:val="99"/>
    <w:semiHidden/>
    <w:unhideWhenUsed/>
    <w:qFormat/>
    <w:pPr>
      <w:numPr>
        <w:numId w:val="7"/>
      </w:numPr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qFormat/>
    <w:pPr>
      <w:spacing w:line="240" w:lineRule="auto"/>
    </w:pPr>
    <w:rPr>
      <w:i/>
      <w:iCs/>
    </w:rPr>
  </w:style>
  <w:style w:type="paragraph" w:styleId="Index4">
    <w:name w:val="index 4"/>
    <w:basedOn w:val="Normal"/>
    <w:next w:val="Normal"/>
    <w:uiPriority w:val="99"/>
    <w:semiHidden/>
    <w:unhideWhenUsed/>
    <w:pPr>
      <w:spacing w:line="240" w:lineRule="auto"/>
      <w:ind w:left="880" w:hanging="220"/>
    </w:pPr>
  </w:style>
  <w:style w:type="paragraph" w:styleId="TOC5">
    <w:name w:val="toc 5"/>
    <w:basedOn w:val="Normal"/>
    <w:next w:val="Normal"/>
    <w:uiPriority w:val="39"/>
    <w:semiHidden/>
    <w:unhideWhenUsed/>
    <w:qFormat/>
    <w:pPr>
      <w:spacing w:after="100"/>
      <w:ind w:left="880"/>
    </w:pPr>
  </w:style>
  <w:style w:type="paragraph" w:styleId="TOC3">
    <w:name w:val="toc 3"/>
    <w:basedOn w:val="Normal"/>
    <w:next w:val="Normal"/>
    <w:uiPriority w:val="39"/>
    <w:semiHidden/>
    <w:unhideWhenUsed/>
    <w:qFormat/>
    <w:pPr>
      <w:spacing w:after="100"/>
      <w:ind w:left="440"/>
    </w:p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onsolas" w:hAnsi="Consolas"/>
      <w:szCs w:val="21"/>
    </w:rPr>
  </w:style>
  <w:style w:type="paragraph" w:styleId="ListBullet5">
    <w:name w:val="List Bullet 5"/>
    <w:basedOn w:val="Normal"/>
    <w:uiPriority w:val="99"/>
    <w:semiHidden/>
    <w:unhideWhenUsed/>
    <w:qFormat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qFormat/>
    <w:pPr>
      <w:numPr>
        <w:numId w:val="9"/>
      </w:numPr>
      <w:contextualSpacing/>
    </w:pPr>
  </w:style>
  <w:style w:type="paragraph" w:styleId="TOC8">
    <w:name w:val="toc 8"/>
    <w:basedOn w:val="Normal"/>
    <w:next w:val="Normal"/>
    <w:uiPriority w:val="39"/>
    <w:semiHidden/>
    <w:unhideWhenUsed/>
    <w:qFormat/>
    <w:pPr>
      <w:spacing w:after="100"/>
      <w:ind w:left="1540"/>
    </w:pPr>
  </w:style>
  <w:style w:type="paragraph" w:styleId="Index3">
    <w:name w:val="index 3"/>
    <w:basedOn w:val="Normal"/>
    <w:next w:val="Normal"/>
    <w:uiPriority w:val="99"/>
    <w:semiHidden/>
    <w:unhideWhenUsed/>
    <w:pPr>
      <w:spacing w:line="240" w:lineRule="auto"/>
      <w:ind w:left="660" w:hanging="220"/>
    </w:p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</w:style>
  <w:style w:type="paragraph" w:styleId="ListContinue5">
    <w:name w:val="List Continue 5"/>
    <w:basedOn w:val="Normal"/>
    <w:uiPriority w:val="99"/>
    <w:semiHidden/>
    <w:unhideWhenUsed/>
    <w:qFormat/>
    <w:pPr>
      <w:spacing w:after="120"/>
      <w:ind w:left="180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paragraph" w:styleId="Signature">
    <w:name w:val="Signature"/>
    <w:basedOn w:val="Normal"/>
    <w:link w:val="SignatureChar"/>
    <w:uiPriority w:val="1"/>
    <w:semiHidden/>
    <w:unhideWhenUsed/>
    <w:qFormat/>
    <w:pPr>
      <w:spacing w:line="240" w:lineRule="auto"/>
      <w:ind w:left="4320"/>
    </w:pPr>
  </w:style>
  <w:style w:type="paragraph" w:styleId="TOC1">
    <w:name w:val="toc 1"/>
    <w:basedOn w:val="Normal"/>
    <w:next w:val="Normal"/>
    <w:uiPriority w:val="39"/>
    <w:semiHidden/>
    <w:unhideWhenUsed/>
    <w:qFormat/>
    <w:pPr>
      <w:spacing w:after="100"/>
    </w:pPr>
  </w:style>
  <w:style w:type="paragraph" w:styleId="ListContinue4">
    <w:name w:val="List Continue 4"/>
    <w:basedOn w:val="Normal"/>
    <w:uiPriority w:val="99"/>
    <w:semiHidden/>
    <w:unhideWhenUsed/>
    <w:qFormat/>
    <w:pPr>
      <w:spacing w:after="120"/>
      <w:ind w:left="1440"/>
      <w:contextualSpacing/>
    </w:pPr>
  </w:style>
  <w:style w:type="paragraph" w:styleId="TOC4">
    <w:name w:val="toc 4"/>
    <w:basedOn w:val="Normal"/>
    <w:next w:val="Normal"/>
    <w:uiPriority w:val="39"/>
    <w:semiHidden/>
    <w:unhideWhenUsed/>
    <w:qFormat/>
    <w:pPr>
      <w:spacing w:after="100"/>
      <w:ind w:left="6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dex1">
    <w:name w:val="index 1"/>
    <w:basedOn w:val="Normal"/>
    <w:next w:val="Normal"/>
    <w:uiPriority w:val="99"/>
    <w:semiHidden/>
    <w:unhideWhenUsed/>
    <w:qFormat/>
    <w:pPr>
      <w:spacing w:line="240" w:lineRule="auto"/>
      <w:ind w:left="220" w:hanging="220"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160"/>
      <w:contextualSpacing/>
    </w:pPr>
    <w:rPr>
      <w:color w:val="5A5A5A" w:themeColor="text1" w:themeTint="A5"/>
      <w:spacing w:val="15"/>
      <w:szCs w:val="22"/>
    </w:rPr>
  </w:style>
  <w:style w:type="paragraph" w:styleId="ListNumber5">
    <w:name w:val="List Number 5"/>
    <w:basedOn w:val="Normal"/>
    <w:uiPriority w:val="99"/>
    <w:semiHidden/>
    <w:unhideWhenUsed/>
    <w:qFormat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unhideWhenUsed/>
    <w:qFormat/>
    <w:pPr>
      <w:ind w:left="36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</w:style>
  <w:style w:type="paragraph" w:styleId="TOC6">
    <w:name w:val="toc 6"/>
    <w:basedOn w:val="Normal"/>
    <w:next w:val="Normal"/>
    <w:uiPriority w:val="39"/>
    <w:semiHidden/>
    <w:unhideWhenUsed/>
    <w:qFormat/>
    <w:pPr>
      <w:spacing w:after="100"/>
      <w:ind w:left="1100"/>
    </w:pPr>
  </w:style>
  <w:style w:type="paragraph" w:styleId="List5">
    <w:name w:val="List 5"/>
    <w:basedOn w:val="Normal"/>
    <w:uiPriority w:val="99"/>
    <w:semiHidden/>
    <w:unhideWhenUsed/>
    <w:qFormat/>
    <w:pPr>
      <w:ind w:left="1800" w:hanging="36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Cs w:val="16"/>
    </w:rPr>
  </w:style>
  <w:style w:type="paragraph" w:styleId="Index7">
    <w:name w:val="index 7"/>
    <w:basedOn w:val="Normal"/>
    <w:next w:val="Normal"/>
    <w:uiPriority w:val="99"/>
    <w:semiHidden/>
    <w:unhideWhenUsed/>
    <w:pPr>
      <w:spacing w:line="240" w:lineRule="auto"/>
      <w:ind w:left="1540" w:hanging="220"/>
    </w:pPr>
  </w:style>
  <w:style w:type="paragraph" w:styleId="Index9">
    <w:name w:val="index 9"/>
    <w:basedOn w:val="Normal"/>
    <w:next w:val="Normal"/>
    <w:uiPriority w:val="99"/>
    <w:semiHidden/>
    <w:unhideWhenUsed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qFormat/>
  </w:style>
  <w:style w:type="paragraph" w:styleId="TOC2">
    <w:name w:val="toc 2"/>
    <w:basedOn w:val="Normal"/>
    <w:next w:val="Normal"/>
    <w:uiPriority w:val="39"/>
    <w:semiHidden/>
    <w:unhideWhenUsed/>
    <w:qFormat/>
    <w:pPr>
      <w:spacing w:after="100"/>
      <w:ind w:left="220"/>
    </w:pPr>
  </w:style>
  <w:style w:type="paragraph" w:styleId="TOC9">
    <w:name w:val="toc 9"/>
    <w:basedOn w:val="Normal"/>
    <w:next w:val="Normal"/>
    <w:uiPriority w:val="39"/>
    <w:semiHidden/>
    <w:unhideWhenUsed/>
    <w:qFormat/>
    <w:pPr>
      <w:spacing w:after="100"/>
      <w:ind w:left="1760"/>
    </w:p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paragraph" w:styleId="List4">
    <w:name w:val="List 4"/>
    <w:basedOn w:val="Normal"/>
    <w:uiPriority w:val="99"/>
    <w:semiHidden/>
    <w:unhideWhenUsed/>
    <w:qFormat/>
    <w:pPr>
      <w:ind w:left="1440" w:hanging="360"/>
      <w:contextualSpacing/>
    </w:pPr>
  </w:style>
  <w:style w:type="paragraph" w:styleId="ListContinue2">
    <w:name w:val="List Continue 2"/>
    <w:basedOn w:val="Normal"/>
    <w:uiPriority w:val="99"/>
    <w:semiHidden/>
    <w:unhideWhenUsed/>
    <w:qFormat/>
    <w:pPr>
      <w:spacing w:after="120"/>
      <w:ind w:left="72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</w:pPr>
    <w:rPr>
      <w:rFonts w:ascii="Consolas" w:hAnsi="Consolas"/>
    </w:rPr>
  </w:style>
  <w:style w:type="paragraph" w:styleId="NormalWeb">
    <w:name w:val="Normal (Web)"/>
    <w:basedOn w:val="Normal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qFormat/>
    <w:pPr>
      <w:spacing w:after="120"/>
      <w:ind w:left="1080"/>
      <w:contextualSpacing/>
    </w:pPr>
  </w:style>
  <w:style w:type="paragraph" w:styleId="Index2">
    <w:name w:val="index 2"/>
    <w:basedOn w:val="Normal"/>
    <w:next w:val="Normal"/>
    <w:uiPriority w:val="99"/>
    <w:semiHidden/>
    <w:unhideWhenUsed/>
    <w:pPr>
      <w:spacing w:line="240" w:lineRule="auto"/>
      <w:ind w:left="440" w:hanging="220"/>
    </w:p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left="360" w:firstLine="360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table" w:styleId="TableTheme">
    <w:name w:val="Table Theme"/>
    <w:basedOn w:val="TableNormal"/>
    <w:uiPriority w:val="99"/>
    <w:semiHidden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iPriority w:val="99"/>
    <w:semiHidden/>
    <w:unhideWhenUsed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qFormat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qFormat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qFormat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qFormat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qFormat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qFormat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qFormat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qFormat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qFormat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qFormat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qFormat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qFormat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qFormat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iPriority w:val="99"/>
    <w:semiHidden/>
    <w:unhideWhenUsed/>
    <w:qFormat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qFormat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qFormat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qFormat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qFormat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qFormat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qFormat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qFormat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qFormat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iPriority w:val="99"/>
    <w:semiHidden/>
    <w:unhideWhenUsed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iPriority w:val="99"/>
    <w:semiHidden/>
    <w:unhideWhenUsed/>
    <w:qFormat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LightShading">
    <w:name w:val="Light Shading"/>
    <w:basedOn w:val="TableNormal"/>
    <w:uiPriority w:val="60"/>
    <w:semiHidden/>
    <w:unhideWhenUsed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qFormat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qFormat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Cs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Pr>
      <w:rFonts w:ascii="Consolas" w:hAnsi="Consolas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pacing w:val="15"/>
    </w:rPr>
  </w:style>
  <w:style w:type="character" w:customStyle="1" w:styleId="1">
    <w:name w:val="明显强调1"/>
    <w:basedOn w:val="DefaultParagraphFont"/>
    <w:uiPriority w:val="21"/>
    <w:semiHidden/>
    <w:unhideWhenUsed/>
    <w:qFormat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qFormat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Pr>
      <w:i/>
      <w:iCs/>
      <w:color w:val="365F91" w:themeColor="accent1" w:themeShade="BF"/>
      <w:spacing w:val="4"/>
      <w:szCs w:val="20"/>
    </w:rPr>
  </w:style>
  <w:style w:type="character" w:customStyle="1" w:styleId="10">
    <w:name w:val="明显参考1"/>
    <w:basedOn w:val="DefaultParagraphFont"/>
    <w:uiPriority w:val="32"/>
    <w:semiHidden/>
    <w:unhideWhenUsed/>
    <w:qFormat/>
    <w:rPr>
      <w:b/>
      <w:bCs/>
      <w:smallCaps/>
      <w:color w:val="365F91" w:themeColor="accent1" w:themeShade="BF"/>
      <w:spacing w:val="0"/>
    </w:rPr>
  </w:style>
  <w:style w:type="character" w:customStyle="1" w:styleId="11">
    <w:name w:val="书籍标题1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customStyle="1" w:styleId="TOC10">
    <w:name w:val="TOC 标题1"/>
    <w:basedOn w:val="Heading1"/>
    <w:next w:val="Heading1"/>
    <w:uiPriority w:val="39"/>
    <w:semiHidden/>
    <w:unhideWhenUsed/>
    <w:qFormat/>
    <w:pPr>
      <w:framePr w:wrap="around" w:vAnchor="text" w:hAnchor="text" w:y="1"/>
    </w:pPr>
    <w:rPr>
      <w:b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pacing w:val="4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pacing w:val="4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pacing w:val="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pacing w:val="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pacing w:val="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pacing w:val="4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pacing w:val="4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pacing w:val="4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pacing w:val="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pacing w:val="4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pacing w:val="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pacing w:val="4"/>
      <w:szCs w:val="21"/>
    </w:rPr>
  </w:style>
  <w:style w:type="character" w:customStyle="1" w:styleId="12">
    <w:name w:val="未处理的提及1"/>
    <w:basedOn w:val="DefaultParagraphFont"/>
    <w:uiPriority w:val="99"/>
    <w:semiHidden/>
    <w:unhideWhenUsed/>
    <w:rPr>
      <w:color w:val="595959" w:themeColor="text1" w:themeTint="A6"/>
      <w:shd w:val="clear" w:color="auto" w:fill="F2F2F2" w:themeFill="background1" w:themeFillShade="F2"/>
    </w:rPr>
  </w:style>
  <w:style w:type="table" w:customStyle="1" w:styleId="ListTable31">
    <w:name w:val="List Table 31"/>
    <w:basedOn w:val="TableNormal"/>
    <w:uiPriority w:val="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41">
    <w:name w:val="Grid Table 41"/>
    <w:basedOn w:val="TableNormal"/>
    <w:uiPriority w:val="49"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1">
    <w:name w:val="List Table 5 Dark1"/>
    <w:basedOn w:val="TableNormal"/>
    <w:uiPriority w:val="50"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qFormat/>
    <w:tblPr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pPr>
      <w:spacing w:before="400"/>
    </w:pPr>
  </w:style>
  <w:style w:type="table" w:customStyle="1" w:styleId="NoteForm1">
    <w:name w:val="Note Form 1"/>
    <w:basedOn w:val="TableNormal"/>
    <w:uiPriority w:val="99"/>
    <w:qFormat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Light1">
    <w:name w:val="Table Grid Light1"/>
    <w:basedOn w:val="TableNormal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Cs w:val="20"/>
    </w:rPr>
  </w:style>
  <w:style w:type="paragraph" w:customStyle="1" w:styleId="13">
    <w:name w:val="书目1"/>
    <w:basedOn w:val="Normal"/>
    <w:next w:val="Normal"/>
    <w:uiPriority w:val="37"/>
    <w:semiHidden/>
    <w:unhideWhenUsed/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pacing w:val="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pacing w:val="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pacing w:val="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Pr>
      <w:spacing w:val="4"/>
      <w:szCs w:val="20"/>
    </w:rPr>
  </w:style>
  <w:style w:type="character" w:customStyle="1" w:styleId="ClosingChar">
    <w:name w:val="Closing Char"/>
    <w:basedOn w:val="DefaultParagraphFont"/>
    <w:link w:val="Closing"/>
    <w:uiPriority w:val="1"/>
    <w:semiHidden/>
    <w:qFormat/>
    <w:rPr>
      <w:spacing w:val="4"/>
      <w:szCs w:val="20"/>
    </w:rPr>
  </w:style>
  <w:style w:type="character" w:customStyle="1" w:styleId="DateChar">
    <w:name w:val="Date Char"/>
    <w:basedOn w:val="DefaultParagraphFont"/>
    <w:link w:val="Date"/>
    <w:uiPriority w:val="1"/>
    <w:semiHidden/>
    <w:rPr>
      <w:spacing w:val="4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pacing w:val="4"/>
      <w:szCs w:val="20"/>
    </w:rPr>
  </w:style>
  <w:style w:type="table" w:customStyle="1" w:styleId="GridTable1Light1">
    <w:name w:val="Grid Table 1 Light1"/>
    <w:basedOn w:val="TableNormal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tblPr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tblPr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tblPr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tblPr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tblPr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tblPr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tblPr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tblPr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qFormat/>
    <w:tblPr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qFormat/>
    <w:tblPr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qFormat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qFormat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-Accent11">
    <w:name w:val="Grid Table 4 - Accent 11"/>
    <w:basedOn w:val="TableNormal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Pr>
      <w:color w:val="365F91" w:themeColor="accent1" w:themeShade="BF"/>
    </w:rPr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qFormat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qFormat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qFormat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4">
    <w:name w:val="井号标签1"/>
    <w:basedOn w:val="DefaultParagraphFont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pacing w:val="4"/>
      <w:szCs w:val="20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qFormat/>
    <w:tblPr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qFormat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qFormat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qFormat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qFormat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qFormat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qFormat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qFormat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qFormat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qFormat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qFormat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qFormat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qFormat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qFormat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-Accent11">
    <w:name w:val="List Table 5 Dark - Accent 11"/>
    <w:basedOn w:val="TableNormal"/>
    <w:uiPriority w:val="50"/>
    <w:qFormat/>
    <w:rPr>
      <w:color w:val="FFFFFF" w:themeColor="background1"/>
    </w:rPr>
    <w:tblPr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qFormat/>
    <w:rPr>
      <w:color w:val="FFFFFF" w:themeColor="background1"/>
    </w:rPr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qFormat/>
    <w:rPr>
      <w:color w:val="FFFFFF" w:themeColor="background1"/>
    </w:rPr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qFormat/>
    <w:rPr>
      <w:color w:val="FFFFFF" w:themeColor="background1"/>
    </w:rPr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qFormat/>
    <w:rPr>
      <w:color w:val="FFFFFF" w:themeColor="background1"/>
    </w:rPr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qFormat/>
    <w:rPr>
      <w:color w:val="FFFFFF" w:themeColor="background1"/>
    </w:rPr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qFormat/>
    <w:rPr>
      <w:color w:val="365F91" w:themeColor="accent1" w:themeShade="BF"/>
    </w:rPr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qFormat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qFormat/>
    <w:rPr>
      <w:color w:val="76923C" w:themeColor="accent3" w:themeShade="BF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qFormat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qFormat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Pr>
      <w:color w:val="365F91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Pr>
      <w:color w:val="E36C0A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5">
    <w:name w:val="@他1"/>
    <w:basedOn w:val="DefaultParagraphFont"/>
    <w:uiPriority w:val="99"/>
    <w:semiHidden/>
    <w:unhideWhenUsed/>
    <w:rPr>
      <w:color w:val="2B579A"/>
      <w:shd w:val="clear" w:color="auto" w:fill="E6E6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Pr>
      <w:spacing w:val="4"/>
      <w:sz w:val="22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qFormat/>
    <w:rPr>
      <w:spacing w:val="4"/>
      <w:szCs w:val="20"/>
    </w:rPr>
  </w:style>
  <w:style w:type="table" w:customStyle="1" w:styleId="PlainTable11">
    <w:name w:val="Plain Table 11"/>
    <w:basedOn w:val="TableNormal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alutationChar">
    <w:name w:val="Salutation Char"/>
    <w:basedOn w:val="DefaultParagraphFont"/>
    <w:link w:val="Salutation"/>
    <w:uiPriority w:val="1"/>
    <w:semiHidden/>
    <w:qFormat/>
    <w:rPr>
      <w:spacing w:val="4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semiHidden/>
    <w:qFormat/>
    <w:rPr>
      <w:spacing w:val="4"/>
      <w:szCs w:val="20"/>
    </w:rPr>
  </w:style>
  <w:style w:type="character" w:customStyle="1" w:styleId="16">
    <w:name w:val="智能超链接1"/>
    <w:basedOn w:val="DefaultParagraphFont"/>
    <w:uiPriority w:val="99"/>
    <w:semiHidden/>
    <w:unhideWhenUsed/>
    <w:qFormat/>
    <w:rPr>
      <w:u w:val="dotted"/>
    </w:rPr>
  </w:style>
  <w:style w:type="character" w:customStyle="1" w:styleId="17">
    <w:name w:val="不明显强调1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18">
    <w:name w:val="不明显参考1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table" w:customStyle="1" w:styleId="TipTable">
    <w:name w:val="Tip Table"/>
    <w:basedOn w:val="TableNormal"/>
    <w:uiPriority w:val="99"/>
    <w:qFormat/>
    <w:rPr>
      <w:rFonts w:eastAsia="MS Mincho"/>
      <w:color w:val="404040" w:themeColor="text1" w:themeTint="BF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qFormat/>
    <w:pPr>
      <w:spacing w:after="160" w:line="264" w:lineRule="auto"/>
      <w:ind w:right="576"/>
    </w:pPr>
    <w:rPr>
      <w:rFonts w:eastAsia="MS Mincho"/>
      <w:i/>
      <w:iCs/>
      <w:color w:val="7F7F7F" w:themeColor="text1" w:themeTint="80"/>
      <w:spacing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goh\AppData\Roaming\Microsoft\Templates\Applicant's%20interview%20note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AA508-0450-4075-855B-744D168B6EDD}"/>
      </w:docPartPr>
      <w:docPartBody>
        <w:p w:rsidR="00331A69" w:rsidRDefault="00905619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03BCD422B4299B0C19BD61BF0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4EE6-BC86-42F4-A8B6-79AF5CBEF44C}"/>
      </w:docPartPr>
      <w:docPartBody>
        <w:p w:rsidR="00331A69" w:rsidRDefault="00905619">
          <w:pPr>
            <w:pStyle w:val="99E03BCD422B4299B0C19BD61BF018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C306B0C4C4CE797A4C616B864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05A93-7FE1-4C0E-8ED3-8E37FC24B1A3}"/>
      </w:docPartPr>
      <w:docPartBody>
        <w:p w:rsidR="00331A69" w:rsidRDefault="00905619">
          <w:pPr>
            <w:pStyle w:val="2ADC306B0C4C4CE797A4C616B864709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7B584E491994887A8F63CE922EB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9FFB-1042-4CAA-9AD4-A009C2AFB3A0}"/>
      </w:docPartPr>
      <w:docPartBody>
        <w:p w:rsidR="00331A69" w:rsidRDefault="00905619">
          <w:pPr>
            <w:pStyle w:val="D7B584E491994887A8F63CE922EB28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26A5D2D9A41F082EDABBC38A0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48E3-4F1C-4761-AE70-BAD82F2E2C1A}"/>
      </w:docPartPr>
      <w:docPartBody>
        <w:p w:rsidR="00331A69" w:rsidRDefault="00905619">
          <w:pPr>
            <w:pStyle w:val="4FB26A5D2D9A41F082EDABBC38A0F65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E1752E99249658B6B37CF95A13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86E3-3FC6-4887-8592-409D22527EBE}"/>
      </w:docPartPr>
      <w:docPartBody>
        <w:p w:rsidR="00331A69" w:rsidRDefault="00905619">
          <w:pPr>
            <w:pStyle w:val="FFEE1752E99249658B6B37CF95A133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C2776BAE84BEF9339B26853F7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9621-E450-4A5F-9B4E-F652F90CA864}"/>
      </w:docPartPr>
      <w:docPartBody>
        <w:p w:rsidR="00331A69" w:rsidRDefault="00905619">
          <w:pPr>
            <w:pStyle w:val="462C2776BAE84BEF9339B26853F7EA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23B2017B7B426CB1BEE2D45265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4042-7289-46BE-ACF1-7D5629682D4E}"/>
      </w:docPartPr>
      <w:docPartBody>
        <w:p w:rsidR="00331A69" w:rsidRDefault="00905619">
          <w:pPr>
            <w:pStyle w:val="5923B2017B7B426CB1BEE2D452654F1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Mincho">
    <w:altName w:val="ＭＳ 明朝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39F6"/>
    <w:rsid w:val="000C55BB"/>
    <w:rsid w:val="0030495C"/>
    <w:rsid w:val="00331A69"/>
    <w:rsid w:val="00345434"/>
    <w:rsid w:val="004F2E0E"/>
    <w:rsid w:val="00647CA7"/>
    <w:rsid w:val="006B7F58"/>
    <w:rsid w:val="008E39F6"/>
    <w:rsid w:val="008F3090"/>
    <w:rsid w:val="00905619"/>
    <w:rsid w:val="00965472"/>
    <w:rsid w:val="0098581F"/>
    <w:rsid w:val="00985D55"/>
    <w:rsid w:val="00AE3F63"/>
    <w:rsid w:val="00BD65BC"/>
    <w:rsid w:val="00C164F6"/>
    <w:rsid w:val="00C5674B"/>
    <w:rsid w:val="00C73FA4"/>
    <w:rsid w:val="00E34E99"/>
    <w:rsid w:val="00F0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2A87CF276945508C33032F2B52896D">
    <w:name w:val="AD2A87CF276945508C33032F2B52896D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0DE8A82B2C8E46AA8914EAD6DF41258D">
    <w:name w:val="0DE8A82B2C8E46AA8914EAD6DF41258D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590BCE36627F4BBAB23A998ED6A55AA7">
    <w:name w:val="590BCE36627F4BBAB23A998ED6A55AA7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5394542254164BEFA0F2DDB938384ABF">
    <w:name w:val="5394542254164BEFA0F2DDB938384ABF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7F29D55AE82942FE824133CC89AC0D16">
    <w:name w:val="7F29D55AE82942FE824133CC89AC0D16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84D9E3CEE6D1413FAF899F63FE3BCFAA">
    <w:name w:val="84D9E3CEE6D1413FAF899F63FE3BCFAA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89F89032F82F4D98A88F141177147B52">
    <w:name w:val="89F89032F82F4D98A88F141177147B52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344121273E9945A98EC0AC141B25EB55">
    <w:name w:val="344121273E9945A98EC0AC141B25EB55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40FB6EC4571D46B2883C1EDAB92BF2F8">
    <w:name w:val="40FB6EC4571D46B2883C1EDAB92BF2F8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0FFB487B7E70490399F1C2A379295F89">
    <w:name w:val="0FFB487B7E70490399F1C2A379295F89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F98CFCEE99094D32A8A242DDF65308BA">
    <w:name w:val="F98CFCEE99094D32A8A242DDF65308BA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68A5055DB80E4C2B88E773B0B2D13CB4">
    <w:name w:val="68A5055DB80E4C2B88E773B0B2D13CB4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83C2A09AFCD84FF6B573A955A03E75E1">
    <w:name w:val="83C2A09AFCD84FF6B573A955A03E75E1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2F54ABC121DC4F0AA6E5FC23D3B03B85">
    <w:name w:val="2F54ABC121DC4F0AA6E5FC23D3B03B85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CA971318DF91485E904982E58DC69669">
    <w:name w:val="CA971318DF91485E904982E58DC69669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E7530F954A7C4F27BF58606609C4AF15">
    <w:name w:val="E7530F954A7C4F27BF58606609C4AF15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49133666B9A942A588C27EA693BE6234">
    <w:name w:val="49133666B9A942A588C27EA693BE6234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94CCE96BA0C3454C9C83BE9C7A261112">
    <w:name w:val="94CCE96BA0C3454C9C83BE9C7A261112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A50E5D7920904962917C3CBD862BE0ED">
    <w:name w:val="A50E5D7920904962917C3CBD862BE0ED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3388EF639AA649D2BA96B9EFA4AAFEB1">
    <w:name w:val="3388EF639AA649D2BA96B9EFA4AAFEB1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F0C13BEF3C2B4545B48C67E1EBADF452">
    <w:name w:val="F0C13BEF3C2B4545B48C67E1EBADF452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902D90FEA0C34C328D8F2067BC5008A1">
    <w:name w:val="902D90FEA0C34C328D8F2067BC5008A1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59F023C178584A589E0AD8E2B367CB7F">
    <w:name w:val="59F023C178584A589E0AD8E2B367CB7F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3285FB41077648A68F403D91B784EE96">
    <w:name w:val="3285FB41077648A68F403D91B784EE96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B8AF10CB442A40E58FBEEC67D00C16B7">
    <w:name w:val="B8AF10CB442A40E58FBEEC67D00C16B7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3D743FB688124484B71EE28CCAF319FF">
    <w:name w:val="3D743FB688124484B71EE28CCAF319FF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03570BF12C334BC7A15A989316139472">
    <w:name w:val="03570BF12C334BC7A15A989316139472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C4F75ABD2993431C9DC92E33B6FEBABF">
    <w:name w:val="C4F75ABD2993431C9DC92E33B6FEBABF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66782EB74A7749EB9294DC5B88BEC559">
    <w:name w:val="66782EB74A7749EB9294DC5B88BEC559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E7DF27982DC64A05B46DCCC88B52326D">
    <w:name w:val="E7DF27982DC64A05B46DCCC88B52326D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06C9C428FBA9463C936894B4157870C1">
    <w:name w:val="06C9C428FBA9463C936894B4157870C1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D1B5975C548D4DFF8F6C3BF1DF77B753">
    <w:name w:val="D1B5975C548D4DFF8F6C3BF1DF77B753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2912E4C926E544F1AA48384BA3C6374D">
    <w:name w:val="2912E4C926E544F1AA48384BA3C6374D"/>
    <w:qFormat/>
    <w:pPr>
      <w:spacing w:after="160" w:line="259" w:lineRule="auto"/>
    </w:pPr>
    <w:rPr>
      <w:sz w:val="22"/>
      <w:szCs w:val="22"/>
      <w:lang w:eastAsia="zh-TW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99E03BCD422B4299B0C19BD61BF01884">
    <w:name w:val="99E03BCD422B4299B0C19BD61BF01884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DBC73C1B084B421E8544EBBADD3054CF">
    <w:name w:val="DBC73C1B084B421E8544EBBADD3054CF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2ADC306B0C4C4CE797A4C616B8647092">
    <w:name w:val="2ADC306B0C4C4CE797A4C616B8647092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B1437930CCD6441884DC709A2A9142EF">
    <w:name w:val="B1437930CCD6441884DC709A2A9142EF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B9E0E236778F402DA04741B335FB7913">
    <w:name w:val="B9E0E236778F402DA04741B335FB7913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76F1AA385840456187DA3FD9BCA42A78">
    <w:name w:val="76F1AA385840456187DA3FD9BCA42A78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4F3DE69B7EC149189518EBB3483BAEE7">
    <w:name w:val="4F3DE69B7EC149189518EBB3483BAEE7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8DFC7E7A71604AA391CCA463C3B6F9E7">
    <w:name w:val="8DFC7E7A71604AA391CCA463C3B6F9E7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5BF766B71859426EA289C76214CAB7D6">
    <w:name w:val="5BF766B71859426EA289C76214CAB7D6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B1D2E50B379E4823932868460D680406">
    <w:name w:val="B1D2E50B379E4823932868460D680406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435A378894174F0497E205096DB383DE">
    <w:name w:val="435A378894174F0497E205096DB383DE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85369085ADF54990898C4F1190A81E7A">
    <w:name w:val="85369085ADF54990898C4F1190A81E7A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89041A5E951A4CA5B7CC03EBF544C53F">
    <w:name w:val="89041A5E951A4CA5B7CC03EBF544C53F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A8F4A04CCC114C148986A88CEA85F449">
    <w:name w:val="A8F4A04CCC114C148986A88CEA85F449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4C7E68FAB4CB42F19DBFED5D210F64BE">
    <w:name w:val="4C7E68FAB4CB42F19DBFED5D210F64BE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CA6FE1371B1F45F1A3E2DF5855129A42">
    <w:name w:val="CA6FE1371B1F45F1A3E2DF5855129A42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350BF74D018B42FDA9AD21747BAA0841">
    <w:name w:val="350BF74D018B42FDA9AD21747BAA0841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2FCADC9484254CE38528629D9D66164D">
    <w:name w:val="2FCADC9484254CE38528629D9D66164D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B4A12D68647340DD9971C2263D0C3F43">
    <w:name w:val="B4A12D68647340DD9971C2263D0C3F43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BEA9ADE37253469D907964D04FEEC8C3">
    <w:name w:val="BEA9ADE37253469D907964D04FEEC8C3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BB029232B3CD4E6BB518828B491B5ACB">
    <w:name w:val="BB029232B3CD4E6BB518828B491B5ACB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D6BA65D8B14742CE83362F359BD9B103">
    <w:name w:val="D6BA65D8B14742CE83362F359BD9B103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8536737AE2B148EB944392DBD21F9106">
    <w:name w:val="8536737AE2B148EB944392DBD21F9106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AD191B98B4884B70973F6E43930DC78F">
    <w:name w:val="AD191B98B4884B70973F6E43930DC78F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B6B64A7199C64EC69B3A6826A515D40B">
    <w:name w:val="B6B64A7199C64EC69B3A6826A515D40B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87F40C43C125457B9C1D8D8AB91BB30A">
    <w:name w:val="87F40C43C125457B9C1D8D8AB91BB30A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DF9C60F475FD42078699B599BEBE34A5">
    <w:name w:val="DF9C60F475FD42078699B599BEBE34A5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354069DA95CE4A0A93337267A570F287">
    <w:name w:val="354069DA95CE4A0A93337267A570F287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0027345D5E284E6284151ACB950F6B3B">
    <w:name w:val="0027345D5E284E6284151ACB950F6B3B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046C3567425749F29791156F7CEEDE0B">
    <w:name w:val="046C3567425749F29791156F7CEEDE0B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1957090597B44894834E3A4751D3DADB">
    <w:name w:val="1957090597B44894834E3A4751D3DADB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8AB0DBB377644C6CB0AF5C6619582AB4">
    <w:name w:val="8AB0DBB377644C6CB0AF5C6619582AB4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09E6727DA61A41EE9BA439376EF5D206">
    <w:name w:val="09E6727DA61A41EE9BA439376EF5D206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E0480723858943AC9F2C4E6EE9523CC6">
    <w:name w:val="E0480723858943AC9F2C4E6EE9523CC6"/>
    <w:qFormat/>
    <w:pPr>
      <w:spacing w:after="160" w:line="259" w:lineRule="auto"/>
    </w:pPr>
    <w:rPr>
      <w:sz w:val="22"/>
      <w:szCs w:val="22"/>
      <w:lang w:eastAsia="zh-TW"/>
    </w:rPr>
  </w:style>
  <w:style w:type="paragraph" w:customStyle="1" w:styleId="12E7AC752D314D25A6D9FD81B148C164">
    <w:name w:val="12E7AC752D314D25A6D9FD81B148C164"/>
    <w:pPr>
      <w:spacing w:after="160" w:line="259" w:lineRule="auto"/>
    </w:pPr>
    <w:rPr>
      <w:sz w:val="22"/>
      <w:szCs w:val="22"/>
      <w:lang w:eastAsia="zh-TW"/>
    </w:rPr>
  </w:style>
  <w:style w:type="paragraph" w:customStyle="1" w:styleId="526CEED9B80E49A1A8C98E7B6F926898">
    <w:name w:val="526CEED9B80E49A1A8C98E7B6F926898"/>
    <w:pPr>
      <w:spacing w:after="160" w:line="259" w:lineRule="auto"/>
    </w:pPr>
    <w:rPr>
      <w:sz w:val="22"/>
      <w:szCs w:val="22"/>
      <w:lang w:eastAsia="zh-TW"/>
    </w:rPr>
  </w:style>
  <w:style w:type="paragraph" w:customStyle="1" w:styleId="EFD9611C8C7C44A8AD7380BA53B5A4A0">
    <w:name w:val="EFD9611C8C7C44A8AD7380BA53B5A4A0"/>
    <w:pPr>
      <w:spacing w:after="160" w:line="259" w:lineRule="auto"/>
    </w:pPr>
    <w:rPr>
      <w:sz w:val="22"/>
      <w:szCs w:val="22"/>
      <w:lang w:eastAsia="zh-TW"/>
    </w:rPr>
  </w:style>
  <w:style w:type="paragraph" w:customStyle="1" w:styleId="BCFE371905FF4C24B427AEC022CC65B8">
    <w:name w:val="BCFE371905FF4C24B427AEC022CC65B8"/>
    <w:pPr>
      <w:spacing w:after="160" w:line="259" w:lineRule="auto"/>
    </w:pPr>
    <w:rPr>
      <w:sz w:val="22"/>
      <w:szCs w:val="22"/>
      <w:lang w:eastAsia="zh-TW"/>
    </w:rPr>
  </w:style>
  <w:style w:type="paragraph" w:customStyle="1" w:styleId="19D34671B60245F982516B4B0746728A">
    <w:name w:val="19D34671B60245F982516B4B0746728A"/>
    <w:pPr>
      <w:spacing w:after="160" w:line="259" w:lineRule="auto"/>
    </w:pPr>
    <w:rPr>
      <w:sz w:val="22"/>
      <w:szCs w:val="22"/>
      <w:lang w:eastAsia="zh-TW"/>
    </w:rPr>
  </w:style>
  <w:style w:type="paragraph" w:customStyle="1" w:styleId="4366A9AC3AE24F4B947DBA7019CBD0F9">
    <w:name w:val="4366A9AC3AE24F4B947DBA7019CBD0F9"/>
    <w:pPr>
      <w:spacing w:after="160" w:line="259" w:lineRule="auto"/>
    </w:pPr>
    <w:rPr>
      <w:sz w:val="22"/>
      <w:szCs w:val="22"/>
      <w:lang w:eastAsia="zh-TW"/>
    </w:rPr>
  </w:style>
  <w:style w:type="paragraph" w:customStyle="1" w:styleId="7FAC08E5CDD6498182E5C6501544EB6F">
    <w:name w:val="7FAC08E5CDD6498182E5C6501544EB6F"/>
    <w:pPr>
      <w:spacing w:after="160" w:line="259" w:lineRule="auto"/>
    </w:pPr>
    <w:rPr>
      <w:sz w:val="22"/>
      <w:szCs w:val="22"/>
      <w:lang w:eastAsia="zh-TW"/>
    </w:rPr>
  </w:style>
  <w:style w:type="paragraph" w:customStyle="1" w:styleId="067B9FDF9080459A8D5CD8D8CE6ECDB5">
    <w:name w:val="067B9FDF9080459A8D5CD8D8CE6ECDB5"/>
    <w:pPr>
      <w:spacing w:after="160" w:line="259" w:lineRule="auto"/>
    </w:pPr>
    <w:rPr>
      <w:sz w:val="22"/>
      <w:szCs w:val="22"/>
      <w:lang w:eastAsia="zh-TW"/>
    </w:rPr>
  </w:style>
  <w:style w:type="paragraph" w:customStyle="1" w:styleId="837D72F278F54428B263B740C99F869B">
    <w:name w:val="837D72F278F54428B263B740C99F869B"/>
    <w:pPr>
      <w:spacing w:after="160" w:line="259" w:lineRule="auto"/>
    </w:pPr>
    <w:rPr>
      <w:sz w:val="22"/>
      <w:szCs w:val="22"/>
      <w:lang w:eastAsia="zh-TW"/>
    </w:rPr>
  </w:style>
  <w:style w:type="paragraph" w:customStyle="1" w:styleId="895091DD49CF4E50A3E2382AC15EBB85">
    <w:name w:val="895091DD49CF4E50A3E2382AC15EBB85"/>
    <w:pPr>
      <w:spacing w:after="160" w:line="259" w:lineRule="auto"/>
    </w:pPr>
    <w:rPr>
      <w:sz w:val="22"/>
      <w:szCs w:val="22"/>
      <w:lang w:eastAsia="zh-TW"/>
    </w:rPr>
  </w:style>
  <w:style w:type="paragraph" w:customStyle="1" w:styleId="5E6AC2CED14743D0840EA3324B8831A2">
    <w:name w:val="5E6AC2CED14743D0840EA3324B8831A2"/>
    <w:pPr>
      <w:spacing w:after="160" w:line="259" w:lineRule="auto"/>
    </w:pPr>
    <w:rPr>
      <w:sz w:val="22"/>
      <w:szCs w:val="22"/>
      <w:lang w:eastAsia="zh-TW"/>
    </w:rPr>
  </w:style>
  <w:style w:type="paragraph" w:customStyle="1" w:styleId="72757C96A3AB4EF1A70BD59F61A9FC44">
    <w:name w:val="72757C96A3AB4EF1A70BD59F61A9FC44"/>
    <w:pPr>
      <w:spacing w:after="160" w:line="259" w:lineRule="auto"/>
    </w:pPr>
    <w:rPr>
      <w:sz w:val="22"/>
      <w:szCs w:val="22"/>
      <w:lang w:eastAsia="zh-TW"/>
    </w:rPr>
  </w:style>
  <w:style w:type="paragraph" w:customStyle="1" w:styleId="6F32C88A8E24432493909FF8B00A2BED">
    <w:name w:val="6F32C88A8E24432493909FF8B00A2BED"/>
    <w:pPr>
      <w:spacing w:after="160" w:line="259" w:lineRule="auto"/>
    </w:pPr>
    <w:rPr>
      <w:sz w:val="22"/>
      <w:szCs w:val="22"/>
      <w:lang w:eastAsia="zh-TW"/>
    </w:rPr>
  </w:style>
  <w:style w:type="paragraph" w:customStyle="1" w:styleId="B9BB0404B08547BDAA9BC22A568FED20">
    <w:name w:val="B9BB0404B08547BDAA9BC22A568FED20"/>
    <w:pPr>
      <w:spacing w:after="160" w:line="259" w:lineRule="auto"/>
    </w:pPr>
    <w:rPr>
      <w:sz w:val="22"/>
      <w:szCs w:val="22"/>
      <w:lang w:eastAsia="zh-TW"/>
    </w:rPr>
  </w:style>
  <w:style w:type="paragraph" w:customStyle="1" w:styleId="71592D555475426BB1C3CAE88A00E41F">
    <w:name w:val="71592D555475426BB1C3CAE88A00E41F"/>
    <w:pPr>
      <w:spacing w:after="160" w:line="259" w:lineRule="auto"/>
    </w:pPr>
    <w:rPr>
      <w:sz w:val="22"/>
      <w:szCs w:val="22"/>
      <w:lang w:eastAsia="zh-TW"/>
    </w:rPr>
  </w:style>
  <w:style w:type="paragraph" w:customStyle="1" w:styleId="E7D93C10A89B410CB78F85FE4FBEDF2E">
    <w:name w:val="E7D93C10A89B410CB78F85FE4FBEDF2E"/>
    <w:pPr>
      <w:spacing w:after="160" w:line="259" w:lineRule="auto"/>
    </w:pPr>
    <w:rPr>
      <w:sz w:val="22"/>
      <w:szCs w:val="22"/>
      <w:lang w:eastAsia="zh-TW"/>
    </w:rPr>
  </w:style>
  <w:style w:type="paragraph" w:customStyle="1" w:styleId="DC167E579357418CB7831F35B224BEF4">
    <w:name w:val="DC167E579357418CB7831F35B224BEF4"/>
    <w:pPr>
      <w:spacing w:after="160" w:line="259" w:lineRule="auto"/>
    </w:pPr>
    <w:rPr>
      <w:sz w:val="22"/>
      <w:szCs w:val="22"/>
      <w:lang w:eastAsia="zh-TW"/>
    </w:rPr>
  </w:style>
  <w:style w:type="paragraph" w:customStyle="1" w:styleId="D24D0148785644E4891FF58548E98158">
    <w:name w:val="D24D0148785644E4891FF58548E98158"/>
    <w:pPr>
      <w:spacing w:after="160" w:line="259" w:lineRule="auto"/>
    </w:pPr>
    <w:rPr>
      <w:sz w:val="22"/>
      <w:szCs w:val="22"/>
      <w:lang w:eastAsia="zh-TW"/>
    </w:rPr>
  </w:style>
  <w:style w:type="paragraph" w:customStyle="1" w:styleId="4853BB1D67A4444881175A166289F3B6">
    <w:name w:val="4853BB1D67A4444881175A166289F3B6"/>
    <w:pPr>
      <w:spacing w:after="160" w:line="259" w:lineRule="auto"/>
    </w:pPr>
    <w:rPr>
      <w:sz w:val="22"/>
      <w:szCs w:val="22"/>
      <w:lang w:eastAsia="zh-TW"/>
    </w:rPr>
  </w:style>
  <w:style w:type="paragraph" w:customStyle="1" w:styleId="246206F9F02C43E6AD939F543FFA47C5">
    <w:name w:val="246206F9F02C43E6AD939F543FFA47C5"/>
    <w:pPr>
      <w:spacing w:after="160" w:line="259" w:lineRule="auto"/>
    </w:pPr>
    <w:rPr>
      <w:sz w:val="22"/>
      <w:szCs w:val="22"/>
      <w:lang w:eastAsia="zh-TW"/>
    </w:rPr>
  </w:style>
  <w:style w:type="paragraph" w:customStyle="1" w:styleId="A2830E6EE4274CE48B42B58DABDD31BA">
    <w:name w:val="A2830E6EE4274CE48B42B58DABDD31BA"/>
    <w:pPr>
      <w:spacing w:after="160" w:line="259" w:lineRule="auto"/>
    </w:pPr>
    <w:rPr>
      <w:sz w:val="22"/>
      <w:szCs w:val="22"/>
      <w:lang w:eastAsia="zh-TW"/>
    </w:rPr>
  </w:style>
  <w:style w:type="paragraph" w:customStyle="1" w:styleId="AB247EC41E7845E7BCFF3609974DE9A4">
    <w:name w:val="AB247EC41E7845E7BCFF3609974DE9A4"/>
    <w:pPr>
      <w:spacing w:after="160" w:line="259" w:lineRule="auto"/>
    </w:pPr>
    <w:rPr>
      <w:sz w:val="22"/>
      <w:szCs w:val="22"/>
      <w:lang w:eastAsia="zh-TW"/>
    </w:rPr>
  </w:style>
  <w:style w:type="paragraph" w:customStyle="1" w:styleId="6358A78E3D134CEDA6A3971B690DA816">
    <w:name w:val="6358A78E3D134CEDA6A3971B690DA816"/>
    <w:pPr>
      <w:spacing w:after="160" w:line="259" w:lineRule="auto"/>
    </w:pPr>
    <w:rPr>
      <w:sz w:val="22"/>
      <w:szCs w:val="22"/>
      <w:lang w:eastAsia="zh-TW"/>
    </w:rPr>
  </w:style>
  <w:style w:type="paragraph" w:customStyle="1" w:styleId="14E50BE54C5E4151AAABE65E94C0CB26">
    <w:name w:val="14E50BE54C5E4151AAABE65E94C0CB26"/>
    <w:pPr>
      <w:spacing w:after="160" w:line="259" w:lineRule="auto"/>
    </w:pPr>
    <w:rPr>
      <w:sz w:val="22"/>
      <w:szCs w:val="22"/>
      <w:lang w:eastAsia="zh-TW"/>
    </w:rPr>
  </w:style>
  <w:style w:type="paragraph" w:customStyle="1" w:styleId="D25F5B7AD34C4A6E9F605828DA013DD4">
    <w:name w:val="D25F5B7AD34C4A6E9F605828DA013DD4"/>
    <w:pPr>
      <w:spacing w:after="160" w:line="259" w:lineRule="auto"/>
    </w:pPr>
    <w:rPr>
      <w:sz w:val="22"/>
      <w:szCs w:val="22"/>
      <w:lang w:eastAsia="zh-TW"/>
    </w:rPr>
  </w:style>
  <w:style w:type="paragraph" w:customStyle="1" w:styleId="5DA97246617D4AE398976C5B2D7A5F96">
    <w:name w:val="5DA97246617D4AE398976C5B2D7A5F96"/>
    <w:pPr>
      <w:spacing w:after="160" w:line="259" w:lineRule="auto"/>
    </w:pPr>
    <w:rPr>
      <w:sz w:val="22"/>
      <w:szCs w:val="22"/>
      <w:lang w:eastAsia="zh-TW"/>
    </w:rPr>
  </w:style>
  <w:style w:type="paragraph" w:customStyle="1" w:styleId="908594ACD6804A3BAF06518F48467D92">
    <w:name w:val="908594ACD6804A3BAF06518F48467D92"/>
    <w:pPr>
      <w:spacing w:after="160" w:line="259" w:lineRule="auto"/>
    </w:pPr>
    <w:rPr>
      <w:sz w:val="22"/>
      <w:szCs w:val="22"/>
      <w:lang w:eastAsia="zh-TW"/>
    </w:rPr>
  </w:style>
  <w:style w:type="paragraph" w:customStyle="1" w:styleId="D7B584E491994887A8F63CE922EB281B">
    <w:name w:val="D7B584E491994887A8F63CE922EB281B"/>
    <w:pPr>
      <w:spacing w:after="160" w:line="259" w:lineRule="auto"/>
    </w:pPr>
    <w:rPr>
      <w:sz w:val="22"/>
      <w:szCs w:val="22"/>
      <w:lang w:eastAsia="zh-TW"/>
    </w:rPr>
  </w:style>
  <w:style w:type="paragraph" w:customStyle="1" w:styleId="B47DAD0AF6CD49B2887BAC4BEC06FE24">
    <w:name w:val="B47DAD0AF6CD49B2887BAC4BEC06FE24"/>
    <w:pPr>
      <w:spacing w:after="160" w:line="259" w:lineRule="auto"/>
    </w:pPr>
    <w:rPr>
      <w:sz w:val="22"/>
      <w:szCs w:val="22"/>
      <w:lang w:eastAsia="zh-TW"/>
    </w:rPr>
  </w:style>
  <w:style w:type="paragraph" w:customStyle="1" w:styleId="4FB26A5D2D9A41F082EDABBC38A0F659">
    <w:name w:val="4FB26A5D2D9A41F082EDABBC38A0F659"/>
    <w:pPr>
      <w:spacing w:after="160" w:line="259" w:lineRule="auto"/>
    </w:pPr>
    <w:rPr>
      <w:sz w:val="22"/>
      <w:szCs w:val="22"/>
      <w:lang w:eastAsia="zh-TW"/>
    </w:rPr>
  </w:style>
  <w:style w:type="paragraph" w:customStyle="1" w:styleId="7835398AD60A43C99DF9B51C6186BE39">
    <w:name w:val="7835398AD60A43C99DF9B51C6186BE39"/>
    <w:pPr>
      <w:spacing w:after="160" w:line="259" w:lineRule="auto"/>
    </w:pPr>
    <w:rPr>
      <w:sz w:val="22"/>
      <w:szCs w:val="22"/>
      <w:lang w:eastAsia="zh-TW"/>
    </w:rPr>
  </w:style>
  <w:style w:type="paragraph" w:customStyle="1" w:styleId="FFEE1752E99249658B6B37CF95A13310">
    <w:name w:val="FFEE1752E99249658B6B37CF95A13310"/>
    <w:pPr>
      <w:spacing w:after="160" w:line="259" w:lineRule="auto"/>
    </w:pPr>
    <w:rPr>
      <w:sz w:val="22"/>
      <w:szCs w:val="22"/>
      <w:lang w:eastAsia="zh-TW"/>
    </w:rPr>
  </w:style>
  <w:style w:type="paragraph" w:customStyle="1" w:styleId="4B9ADBEDF4B54FEB906DB46EC120EF8A">
    <w:name w:val="4B9ADBEDF4B54FEB906DB46EC120EF8A"/>
    <w:pPr>
      <w:spacing w:after="160" w:line="259" w:lineRule="auto"/>
    </w:pPr>
    <w:rPr>
      <w:sz w:val="22"/>
      <w:szCs w:val="22"/>
      <w:lang w:eastAsia="zh-TW"/>
    </w:rPr>
  </w:style>
  <w:style w:type="paragraph" w:customStyle="1" w:styleId="BE021BACF96848BB97C3905F5F2E3A52">
    <w:name w:val="BE021BACF96848BB97C3905F5F2E3A52"/>
    <w:pPr>
      <w:spacing w:after="160" w:line="259" w:lineRule="auto"/>
    </w:pPr>
    <w:rPr>
      <w:sz w:val="22"/>
      <w:szCs w:val="22"/>
      <w:lang w:eastAsia="zh-TW"/>
    </w:rPr>
  </w:style>
  <w:style w:type="paragraph" w:customStyle="1" w:styleId="462C2776BAE84BEF9339B26853F7EA3D">
    <w:name w:val="462C2776BAE84BEF9339B26853F7EA3D"/>
    <w:pPr>
      <w:spacing w:after="160" w:line="259" w:lineRule="auto"/>
    </w:pPr>
    <w:rPr>
      <w:sz w:val="22"/>
      <w:szCs w:val="22"/>
      <w:lang w:eastAsia="zh-TW"/>
    </w:rPr>
  </w:style>
  <w:style w:type="paragraph" w:customStyle="1" w:styleId="5923B2017B7B426CB1BEE2D452654F1A">
    <w:name w:val="5923B2017B7B426CB1BEE2D452654F1A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9C9D26336BB4295184719E85A8265" ma:contentTypeVersion="1" ma:contentTypeDescription="Create a new document." ma:contentTypeScope="" ma:versionID="f7116c7db5a7a43bac4e1eb0c6bd3e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940D47-1F4D-4950-85D1-D568C8412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D663D-A36A-448B-B7E4-14D9117973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09972A96-D590-4CB6-9488-CAB90E664D1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493DB0A-5CC2-4610-8998-0DF4AC10C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HSS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Goh Shu Min</dc:creator>
  <cp:lastModifiedBy>yainoz89@gmail.com</cp:lastModifiedBy>
  <cp:revision>4</cp:revision>
  <cp:lastPrinted>2020-09-30T09:35:00Z</cp:lastPrinted>
  <dcterms:created xsi:type="dcterms:W3CDTF">2020-09-29T06:39:00Z</dcterms:created>
  <dcterms:modified xsi:type="dcterms:W3CDTF">2020-09-30T09:35:00Z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0x010100F829C9D26336BB4295184719E85A8265</vt:lpwstr>
  </property>
  <property fmtid="{D5CDD505-2E9C-101B-9397-08002B2CF9AE}" pid="3" name="KSOProductBuildVer">
    <vt:lpwstr>2052-11.1.0.9926</vt:lpwstr>
  </property>
</Properties>
</file>